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A0" w:rsidRDefault="007A72A0" w:rsidP="00B171BB">
      <w:pPr>
        <w:pStyle w:val="Sottotitolo"/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-172720</wp:posOffset>
            </wp:positionV>
            <wp:extent cx="471805" cy="530860"/>
            <wp:effectExtent l="19050" t="0" r="4445" b="0"/>
            <wp:wrapSquare wrapText="bothSides"/>
            <wp:docPr id="4" name="Immagine 3" descr="Logo Repubblica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epubblica B-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2A0" w:rsidRDefault="007A72A0" w:rsidP="007A72A0">
      <w:pPr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7A72A0" w:rsidRPr="00DB1732" w:rsidRDefault="007A72A0" w:rsidP="007A72A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i/>
          <w:sz w:val="28"/>
          <w:szCs w:val="28"/>
        </w:rPr>
      </w:pPr>
      <w:r w:rsidRPr="00DB1732">
        <w:rPr>
          <w:rFonts w:ascii="Verdana" w:hAnsi="Verdana"/>
          <w:b/>
          <w:sz w:val="28"/>
          <w:szCs w:val="28"/>
        </w:rPr>
        <w:t xml:space="preserve">ISTITUTO COMPRENSIVO </w:t>
      </w:r>
      <w:r>
        <w:rPr>
          <w:rFonts w:ascii="Verdana" w:hAnsi="Verdana"/>
          <w:b/>
          <w:sz w:val="28"/>
          <w:szCs w:val="28"/>
        </w:rPr>
        <w:t>di BORGONUOVO</w:t>
      </w:r>
    </w:p>
    <w:p w:rsidR="007A72A0" w:rsidRPr="00DB1732" w:rsidRDefault="007A72A0" w:rsidP="007A72A0">
      <w:pPr>
        <w:overflowPunct w:val="0"/>
        <w:autoSpaceDE w:val="0"/>
        <w:autoSpaceDN w:val="0"/>
        <w:adjustRightInd w:val="0"/>
        <w:spacing w:line="100" w:lineRule="exact"/>
        <w:jc w:val="center"/>
        <w:rPr>
          <w:rFonts w:ascii="Verdana" w:hAnsi="Verdana"/>
          <w:b/>
          <w:sz w:val="22"/>
          <w:szCs w:val="22"/>
        </w:rPr>
      </w:pPr>
    </w:p>
    <w:p w:rsidR="007A72A0" w:rsidRDefault="007A72A0" w:rsidP="007A72A0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Via Giovanni XIII, 11 – 40037 Borgonuovo di Sasso Marconi</w:t>
      </w:r>
    </w:p>
    <w:p w:rsidR="007A72A0" w:rsidRPr="00DB1732" w:rsidRDefault="007A72A0" w:rsidP="007A72A0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Tel. 051 845263     Fax 051 846411</w:t>
      </w:r>
    </w:p>
    <w:p w:rsidR="007A72A0" w:rsidRDefault="007A72A0" w:rsidP="007A72A0">
      <w:pPr>
        <w:jc w:val="both"/>
        <w:rPr>
          <w:rFonts w:ascii="Arial" w:hAnsi="Arial" w:cs="Arial"/>
        </w:rPr>
      </w:pPr>
    </w:p>
    <w:p w:rsidR="007A72A0" w:rsidRDefault="007A72A0" w:rsidP="007A72A0">
      <w:pPr>
        <w:autoSpaceDE w:val="0"/>
        <w:rPr>
          <w:rFonts w:ascii="Arial" w:hAnsi="Arial" w:cs="Arial"/>
          <w:b/>
          <w:bCs/>
          <w:i/>
          <w:sz w:val="32"/>
          <w:szCs w:val="32"/>
        </w:rPr>
      </w:pPr>
    </w:p>
    <w:p w:rsidR="00B7514E" w:rsidRPr="00B206E8" w:rsidRDefault="00B7514E" w:rsidP="007A72A0">
      <w:pPr>
        <w:autoSpaceDE w:val="0"/>
        <w:rPr>
          <w:rFonts w:ascii="Arial" w:hAnsi="Arial" w:cs="Arial"/>
          <w:b/>
          <w:bCs/>
          <w:i/>
          <w:sz w:val="32"/>
          <w:szCs w:val="32"/>
        </w:rPr>
      </w:pPr>
    </w:p>
    <w:p w:rsidR="007A72A0" w:rsidRPr="007A72A0" w:rsidRDefault="007A72A0" w:rsidP="007A72A0">
      <w:pPr>
        <w:autoSpaceDE w:val="0"/>
        <w:jc w:val="center"/>
        <w:rPr>
          <w:rFonts w:ascii="Arial" w:hAnsi="Arial" w:cs="Arial"/>
          <w:b/>
          <w:bCs/>
          <w:sz w:val="48"/>
          <w:szCs w:val="48"/>
        </w:rPr>
      </w:pPr>
      <w:r w:rsidRPr="007A72A0">
        <w:rPr>
          <w:rFonts w:ascii="Arial" w:hAnsi="Arial" w:cs="Arial"/>
          <w:b/>
          <w:bCs/>
          <w:sz w:val="48"/>
          <w:szCs w:val="48"/>
        </w:rPr>
        <w:t>Piano Didattico Personalizzato</w:t>
      </w:r>
    </w:p>
    <w:p w:rsidR="007A72A0" w:rsidRPr="00B206E8" w:rsidRDefault="007A72A0" w:rsidP="007A72A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06E8">
        <w:rPr>
          <w:rFonts w:ascii="Arial" w:hAnsi="Arial" w:cs="Arial"/>
          <w:b/>
          <w:bCs/>
          <w:sz w:val="32"/>
          <w:szCs w:val="32"/>
        </w:rPr>
        <w:t>per alunni con “Bisogni Educativi Speciali”</w:t>
      </w:r>
    </w:p>
    <w:p w:rsidR="007A72A0" w:rsidRDefault="007A72A0" w:rsidP="007A72A0">
      <w:pPr>
        <w:autoSpaceDE w:val="0"/>
        <w:rPr>
          <w:rFonts w:ascii="Arial" w:hAnsi="Arial" w:cs="Arial"/>
        </w:rPr>
      </w:pPr>
    </w:p>
    <w:p w:rsidR="007A72A0" w:rsidRDefault="007A72A0" w:rsidP="007A72A0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scolastico: ............../...............</w:t>
      </w:r>
    </w:p>
    <w:p w:rsidR="007A72A0" w:rsidRDefault="007A72A0" w:rsidP="007A72A0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7A72A0" w:rsidRDefault="00FC03EE" w:rsidP="007A72A0">
      <w:pPr>
        <w:spacing w:after="200" w:line="276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it-IT"/>
        </w:rPr>
        <w:drawing>
          <wp:inline distT="0" distB="0" distL="0" distR="0">
            <wp:extent cx="2000250" cy="1428194"/>
            <wp:effectExtent l="0" t="0" r="0" b="0"/>
            <wp:docPr id="1" name="Immagine 0" descr="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4E" w:rsidRPr="00B7514E" w:rsidRDefault="00B7514E" w:rsidP="00441827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:rsidR="003E6D4D" w:rsidRDefault="003E6D4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ANAGRAFICI</w:t>
      </w:r>
    </w:p>
    <w:p w:rsidR="003E6D4D" w:rsidRDefault="003E6D4D">
      <w:pPr>
        <w:autoSpaceDE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Nome e Cognome:</w:t>
      </w:r>
      <w:r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  <w:b/>
          <w:u w:val="single"/>
        </w:rPr>
        <w:t>(inserire solo le iniziali)</w:t>
      </w:r>
    </w:p>
    <w:p w:rsidR="003E6D4D" w:rsidRDefault="003E6D4D">
      <w:pPr>
        <w:autoSpaceDE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e luogo di nascita</w:t>
      </w:r>
      <w:r>
        <w:rPr>
          <w:rFonts w:ascii="Arial" w:hAnsi="Arial" w:cs="Arial"/>
        </w:rPr>
        <w:t>_______________________________________________</w:t>
      </w:r>
    </w:p>
    <w:p w:rsidR="003E6D4D" w:rsidRDefault="003E6D4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Scuola</w:t>
      </w:r>
      <w:r>
        <w:rPr>
          <w:rFonts w:ascii="Arial" w:hAnsi="Arial" w:cs="Arial"/>
        </w:rPr>
        <w:t>:____________________________________________________________</w:t>
      </w:r>
    </w:p>
    <w:p w:rsidR="003E6D4D" w:rsidRDefault="003E6D4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Classe:</w:t>
      </w:r>
      <w:r>
        <w:rPr>
          <w:rFonts w:ascii="Arial" w:hAnsi="Arial" w:cs="Arial"/>
        </w:rPr>
        <w:t xml:space="preserve">__________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Sezione:</w:t>
      </w:r>
      <w:r>
        <w:rPr>
          <w:rFonts w:ascii="Arial" w:hAnsi="Arial" w:cs="Arial"/>
        </w:rPr>
        <w:t>__________</w:t>
      </w:r>
    </w:p>
    <w:p w:rsidR="003E6D4D" w:rsidRDefault="003E6D4D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>: 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Tipologia di  Bisogno Educativo Speciale </w:t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crocettare</w:t>
      </w:r>
      <w:proofErr w:type="spellEnd"/>
      <w:r>
        <w:rPr>
          <w:rFonts w:ascii="Arial" w:hAnsi="Arial" w:cs="Arial"/>
          <w:bCs/>
        </w:rPr>
        <w:t>):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</w:p>
    <w:p w:rsidR="003E6D4D" w:rsidRDefault="003C447B">
      <w:pPr>
        <w:numPr>
          <w:ilvl w:val="0"/>
          <w:numId w:val="4"/>
        </w:numPr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DSA (compilare campi n. 1; 2 ; 3; 4 ; 7; 8 ; </w:t>
      </w:r>
      <w:r w:rsidR="003E6D4D">
        <w:rPr>
          <w:rStyle w:val="Enfasigrassetto"/>
          <w:rFonts w:ascii="Arial" w:hAnsi="Arial" w:cs="Arial"/>
          <w:b w:val="0"/>
        </w:rPr>
        <w:t>11)</w:t>
      </w:r>
    </w:p>
    <w:p w:rsidR="003E6D4D" w:rsidRDefault="003E6D4D">
      <w:pPr>
        <w:ind w:left="720"/>
        <w:rPr>
          <w:rStyle w:val="Enfasigrassetto"/>
          <w:rFonts w:ascii="Arial" w:hAnsi="Arial" w:cs="Arial"/>
          <w:b w:val="0"/>
        </w:rPr>
      </w:pPr>
    </w:p>
    <w:p w:rsidR="003E6D4D" w:rsidRDefault="003E6D4D">
      <w:pPr>
        <w:numPr>
          <w:ilvl w:val="0"/>
          <w:numId w:val="4"/>
        </w:numPr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Alunno </w:t>
      </w:r>
      <w:r w:rsidR="003C447B">
        <w:rPr>
          <w:rStyle w:val="Enfasigrassetto"/>
          <w:rFonts w:ascii="Arial" w:hAnsi="Arial" w:cs="Arial"/>
          <w:b w:val="0"/>
        </w:rPr>
        <w:t xml:space="preserve">Straniero (compilare campi n. 1; 9 ; 10 ; </w:t>
      </w:r>
      <w:r>
        <w:rPr>
          <w:rStyle w:val="Enfasigrassetto"/>
          <w:rFonts w:ascii="Arial" w:hAnsi="Arial" w:cs="Arial"/>
          <w:b w:val="0"/>
        </w:rPr>
        <w:t>11)</w:t>
      </w:r>
    </w:p>
    <w:p w:rsidR="003E6D4D" w:rsidRDefault="003E6D4D">
      <w:pPr>
        <w:rPr>
          <w:rStyle w:val="Enfasigrassetto"/>
          <w:rFonts w:ascii="Arial" w:hAnsi="Arial" w:cs="Arial"/>
          <w:b w:val="0"/>
        </w:rPr>
      </w:pPr>
    </w:p>
    <w:p w:rsidR="003E6D4D" w:rsidRDefault="003E6D4D">
      <w:pPr>
        <w:numPr>
          <w:ilvl w:val="0"/>
          <w:numId w:val="4"/>
        </w:numPr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Iperattività e deficit attenzione (compilare </w:t>
      </w:r>
      <w:r w:rsidR="003C447B">
        <w:rPr>
          <w:rStyle w:val="Enfasigrassetto"/>
          <w:rFonts w:ascii="Arial" w:hAnsi="Arial" w:cs="Arial"/>
          <w:b w:val="0"/>
        </w:rPr>
        <w:t xml:space="preserve">campi 1; 5 ; 6 ; </w:t>
      </w:r>
      <w:r>
        <w:rPr>
          <w:rStyle w:val="Enfasigrassetto"/>
          <w:rFonts w:ascii="Arial" w:hAnsi="Arial" w:cs="Arial"/>
          <w:b w:val="0"/>
        </w:rPr>
        <w:t>11 + tutti i campi che si ritengano utili )</w:t>
      </w:r>
    </w:p>
    <w:p w:rsidR="003E6D4D" w:rsidRDefault="003E6D4D">
      <w:pPr>
        <w:rPr>
          <w:rStyle w:val="Enfasigrassetto"/>
          <w:rFonts w:ascii="Arial" w:hAnsi="Arial" w:cs="Arial"/>
          <w:b w:val="0"/>
        </w:rPr>
      </w:pPr>
    </w:p>
    <w:p w:rsidR="003E6D4D" w:rsidRDefault="003C447B">
      <w:pPr>
        <w:numPr>
          <w:ilvl w:val="0"/>
          <w:numId w:val="4"/>
        </w:numPr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Altro ( obbligatori 1 ; </w:t>
      </w:r>
      <w:r w:rsidR="003E6D4D">
        <w:rPr>
          <w:rStyle w:val="Enfasigrassetto"/>
          <w:rFonts w:ascii="Arial" w:hAnsi="Arial" w:cs="Arial"/>
          <w:b w:val="0"/>
        </w:rPr>
        <w:t>11 + tutti i campi che si ritengano utili)</w:t>
      </w:r>
    </w:p>
    <w:p w:rsidR="00B7514E" w:rsidRDefault="00B7514E" w:rsidP="00B7514E">
      <w:pPr>
        <w:rPr>
          <w:rStyle w:val="Enfasigrassetto"/>
          <w:rFonts w:ascii="Arial" w:hAnsi="Arial" w:cs="Arial"/>
          <w:b w:val="0"/>
        </w:rPr>
      </w:pPr>
    </w:p>
    <w:p w:rsidR="003E6D4D" w:rsidRDefault="003E6D4D">
      <w:pPr>
        <w:rPr>
          <w:rFonts w:ascii="Arial" w:hAnsi="Arial" w:cs="Arial"/>
        </w:rPr>
      </w:pPr>
    </w:p>
    <w:p w:rsidR="003E6D4D" w:rsidRPr="00441827" w:rsidRDefault="003E6D4D">
      <w:pPr>
        <w:autoSpaceDE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Indicare, nell’apposito spazio del campo 11, i numeri dei campi che si sono utilizzati.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2) INTERVENTI EDUCATIVO-RIABILITATIVI EXTRASCOLASTICI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Logopedia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Specialista di riferimento___________________________________________________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Modalità di lavoro: 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Altro: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84457D" w:rsidRDefault="0084457D">
      <w:pPr>
        <w:autoSpaceDE w:val="0"/>
        <w:jc w:val="both"/>
        <w:rPr>
          <w:rFonts w:ascii="Arial" w:hAnsi="Arial" w:cs="Arial"/>
          <w:b/>
          <w:bCs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OSSERVAZIONI DELLE ABILITÀ STRUMENTALI E INFORMAZIONI UTILI 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Lettura:</w:t>
      </w:r>
    </w:p>
    <w:p w:rsidR="003E6D4D" w:rsidRDefault="003E6D4D">
      <w:pPr>
        <w:autoSpaceDE w:val="0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stentata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lenta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con sostituzioni (legge una parola per un’altra)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con scambio di grafemi (b-p, b-d, f-v, r-l, q-p, a-e)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Scrittura: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lenta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Cs/>
        </w:rPr>
        <w:t>normale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Cs/>
        </w:rPr>
        <w:t xml:space="preserve">veloce 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bCs/>
        </w:rPr>
        <w:t xml:space="preserve"> solo in stampato maiuscolo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Difficoltà ortografiche: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utilizzare lo spazio del foglio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macroscrittura e/o microscrittura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riconoscere i diversi caratteri tipografici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imparare l'ordine alfabetico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errori fonologici (omissioni, sostituzioni, omissioni/aggiunte, inversioni, scambio grafemi b-p, b-d, f-v, r-l, q-p, a-e)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errori non fonologici (fusioni illegali, raddoppiamenti, accenti, scambio di grafema omofono, non omografo)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errori fonetici (scambio di suoni, inversioni, migrazioni, omissioni, inserzioni…)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 difficoltà grammaticali e sintattiche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comporre testi (personali, descrittivi, narrativi, argomentativi,…)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punteggiatura ignorata o inadeguata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nel seguire la dettatura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nella copia (lavagna/testo o testo/testo…)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problemi di lentezza nello scrivere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problemi di realizzazione e regolarità del tratto grafico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perdita del segno e/o salti di parole durante la lettura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usare il vocabolario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441827" w:rsidRDefault="00441827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Calcolo: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nel ragionamento logico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errori di </w:t>
      </w:r>
      <w:proofErr w:type="spellStart"/>
      <w:r>
        <w:rPr>
          <w:rFonts w:ascii="Arial" w:hAnsi="Arial" w:cs="Arial"/>
        </w:rPr>
        <w:t>processamento</w:t>
      </w:r>
      <w:proofErr w:type="spellEnd"/>
      <w:r>
        <w:rPr>
          <w:rFonts w:ascii="Arial" w:hAnsi="Arial" w:cs="Arial"/>
        </w:rPr>
        <w:t xml:space="preserve"> numerico (difficoltà nel leggere e scrivere i numeri, negli aspetti cardinali e ordinali e nella corrispondenza tra numero e quantità)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di uso degli algoritmi di base del calcolo (scritto e a mente)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imparare le tabelline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memorizzare le procedure delle operazioni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scarsa comprensione del testo in un problema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leggere l'orologio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sapere che ore sono nell'arco della giornata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a organizzare il tempo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441827" w:rsidRDefault="00441827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Proprietà linguistica: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di esposizione orale e di organizzazione del discorso (difficoltà nel riassumere dati e argomenti)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□ difficoltà o confusione nel ricordare nomi e date</w:t>
      </w:r>
      <w:r>
        <w:rPr>
          <w:rFonts w:ascii="Arial" w:hAnsi="Arial" w:cs="Arial"/>
          <w:b/>
          <w:bCs/>
        </w:rPr>
        <w:t xml:space="preserve"> 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</w:p>
    <w:p w:rsidR="00441827" w:rsidRDefault="00441827">
      <w:pPr>
        <w:autoSpaceDE w:val="0"/>
        <w:jc w:val="both"/>
        <w:rPr>
          <w:rFonts w:ascii="Arial" w:hAnsi="Arial" w:cs="Arial"/>
          <w:b/>
          <w:bCs/>
        </w:rPr>
      </w:pPr>
    </w:p>
    <w:p w:rsidR="003E6D4D" w:rsidRDefault="003E6D4D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4) CARATTERISTICHE DEL PROCESSO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APPRENDIMENTO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lentezza ed errori nella lettura cui può conseguire difficoltà nella comprensione del testo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nei processi di automatizzazione della letto-scrittura che rende difficile o impossibile eseguire contemporaneamente due procedimenti (ascoltare e scrivere, ascoltare e seguire sul testo)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□ difficoltà nell’espressione della lingua scritta. </w:t>
      </w:r>
      <w:proofErr w:type="spellStart"/>
      <w:r>
        <w:rPr>
          <w:rFonts w:ascii="Arial" w:hAnsi="Arial" w:cs="Arial"/>
        </w:rPr>
        <w:t>Disortografia</w:t>
      </w:r>
      <w:proofErr w:type="spellEnd"/>
      <w:r>
        <w:rPr>
          <w:rFonts w:ascii="Arial" w:hAnsi="Arial" w:cs="Arial"/>
        </w:rPr>
        <w:t xml:space="preserve"> e disgrafia</w:t>
      </w:r>
      <w:r w:rsidR="00441827">
        <w:rPr>
          <w:rFonts w:ascii="Arial" w:hAnsi="Arial" w:cs="Arial"/>
        </w:rPr>
        <w:t>.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nel recuperare rapidamente dalla memoria nozioni già acquisite e comprese, cui consegue difficoltà e lentezza nell’esposizione durante le interrogazioni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difficoltà nella lingua straniera (comprensione, lettura e scrittura)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scarse capacità di concentrazione prolungata nel corso delle attività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facile a stancarsi e lentezza nei tempi di recupero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Difficoltà nel memorizzare: 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tabelline, formule, algoritmi, forme grammaticali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sequenze e procedure operative nelle discipline tecnico-pratiche (formule, strutture grammaticali, ecc.)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categorizzazioni, nomi dei tempi verbali, nomi delle strutture grammaticali italiane e straniere...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Nello svolgimento di un compito assegnato a scuola:</w:t>
      </w:r>
    </w:p>
    <w:p w:rsidR="003E6D4D" w:rsidRDefault="003E6D4D">
      <w:pPr>
        <w:autoSpaceDE w:val="0"/>
        <w:jc w:val="both"/>
        <w:rPr>
          <w:rFonts w:ascii="Arial" w:hAnsi="Arial" w:cs="Arial"/>
          <w:b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Grado di autonomia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□ insufficiente</w:t>
      </w:r>
      <w:r>
        <w:rPr>
          <w:rFonts w:ascii="Arial" w:hAnsi="Arial" w:cs="Arial"/>
        </w:rPr>
        <w:tab/>
        <w:t>□ scarso</w:t>
      </w:r>
      <w:r>
        <w:rPr>
          <w:rFonts w:ascii="Arial" w:hAnsi="Arial" w:cs="Arial"/>
        </w:rPr>
        <w:tab/>
        <w:t>□ buono</w:t>
      </w:r>
      <w:r>
        <w:rPr>
          <w:rFonts w:ascii="Arial" w:hAnsi="Arial" w:cs="Arial"/>
        </w:rPr>
        <w:tab/>
        <w:t xml:space="preserve">□ ottimo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ricorre all’aiuto dell’insegnante per ulteriori spiegazioni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ricorre all’aiuto di un compagno</w:t>
      </w:r>
    </w:p>
    <w:p w:rsidR="003E6D4D" w:rsidRDefault="003E6D4D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utilizza strumenti compensativi</w:t>
      </w:r>
    </w:p>
    <w:p w:rsidR="003E6D4D" w:rsidRDefault="003E6D4D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Altro:</w:t>
      </w:r>
    </w:p>
    <w:p w:rsidR="003E6D4D" w:rsidRDefault="003E6D4D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Strategie utilizzate nello studio: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sottolinea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identifica parole-chiave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costruisce schemi, tabelle o diagrammi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costruisce mappe concettuali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ripete a voce alta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ripete nel gruppo di compagni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di affrontare il testo scritto: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 usa programmi di videoscrittura con correttore ortografico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usa procedure guidate per la pianificazione (definizione del compito di scrittura, ideazione, scaletta/traccia)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usa in modo autonomo procedure per la pianificazione (definizione del compito di scrittura, ideazione, scaletta/traccia)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rPr>
          <w:rFonts w:ascii="Arial" w:hAnsi="Arial" w:cs="Arial"/>
        </w:rPr>
      </w:pP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Usa strategie per ricordare:</w:t>
      </w: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strategie iconiche (uso di immagini o uso di colori)</w:t>
      </w:r>
    </w:p>
    <w:p w:rsidR="003E6D4D" w:rsidRDefault="003E6D4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uso di riquadrature</w:t>
      </w:r>
    </w:p>
    <w:p w:rsidR="003E6D4D" w:rsidRDefault="003E6D4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□ uso di memoria uditiva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C4299B" w:rsidRDefault="00C4299B">
      <w:pPr>
        <w:rPr>
          <w:rFonts w:ascii="Arial" w:hAnsi="Arial" w:cs="Arial"/>
          <w:b/>
          <w:bCs/>
        </w:rPr>
      </w:pPr>
    </w:p>
    <w:p w:rsidR="003E6D4D" w:rsidRDefault="003E6D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5) OSSERVAZIONE DEI COMPORTAMENTI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DISATTENZIONE E IPERATTIVITA’</w:t>
      </w:r>
    </w:p>
    <w:p w:rsidR="003E6D4D" w:rsidRDefault="003E6D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900"/>
        <w:gridCol w:w="917"/>
        <w:gridCol w:w="900"/>
        <w:gridCol w:w="850"/>
      </w:tblGrid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del comportamento problema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qualche volta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spesso</w:t>
            </w: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Incontra difficoltà a concentrare l’attenzione sui dettagli o compie errori di negligenza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Spesso si agita con le mani o i piedi o si dimena sulla sedia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Incontra difficoltà nel mantenere l’attenzione sui compiti o sui giochi in cui è impegnato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riesce a stare seduto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gli si parla non sembra ascoltare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 una irrequietudine interna, correndo o arrampicandosi dappertutto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 avendo capito le istruzioni e non avendo intenzioni oppositive, non segue le istruzioni ricevute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Incontra difficoltà a impegnarsi in giochi o attività tranquille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Incontra difficoltà a organizzarsi nei compiti e nelle sue attività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 in movimento continuo come se avesse dentro un motorino che non si ferma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Evita o è poco disposto a impegnarsi in attività che richiedono un impegno continuato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Parla eccessivamente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Perde oggetti necessari per le attività che deve svolgere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Risponde precipitosamente prima ancora che la domanda sia stata interamente formulata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Viene distratto facilmente da stimoli esterni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Incontra difficoltà ad aspettare il suo turno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 a dimenticarsi di fare le cose</w:t>
            </w:r>
          </w:p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  <w:tr w:rsidR="003E6D4D">
        <w:tc>
          <w:tcPr>
            <w:tcW w:w="6228" w:type="dxa"/>
          </w:tcPr>
          <w:p w:rsidR="003E6D4D" w:rsidRDefault="003E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Spesso interrompe o si comporta in modo invadente con altre persone impegnate in un gioco o in una conversazione</w:t>
            </w: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</w:tr>
    </w:tbl>
    <w:p w:rsidR="003E6D4D" w:rsidRDefault="003E6D4D">
      <w:pPr>
        <w:rPr>
          <w:rFonts w:ascii="Arial" w:hAnsi="Arial" w:cs="Arial"/>
        </w:rPr>
      </w:pPr>
    </w:p>
    <w:p w:rsidR="003E6D4D" w:rsidRDefault="003E6D4D">
      <w:pPr>
        <w:pStyle w:val="Default"/>
        <w:rPr>
          <w:rFonts w:eastAsia="Times New Roman"/>
          <w:b/>
          <w:bCs/>
          <w:color w:val="auto"/>
          <w:lang w:eastAsia="ar-SA"/>
        </w:rPr>
      </w:pPr>
    </w:p>
    <w:p w:rsidR="003E6D4D" w:rsidRDefault="003E6D4D">
      <w:pPr>
        <w:pStyle w:val="Default"/>
        <w:rPr>
          <w:rFonts w:eastAsia="Times New Roman"/>
          <w:b/>
          <w:bCs/>
          <w:color w:val="auto"/>
          <w:lang w:eastAsia="ar-SA"/>
        </w:rPr>
      </w:pPr>
      <w:r>
        <w:rPr>
          <w:rFonts w:eastAsia="Times New Roman"/>
          <w:b/>
          <w:bCs/>
          <w:color w:val="auto"/>
          <w:lang w:eastAsia="ar-SA"/>
        </w:rPr>
        <w:t>6) STRATEGIE DIDATTICHE DA METTERE IN ATTO:</w:t>
      </w:r>
    </w:p>
    <w:p w:rsidR="003E6D4D" w:rsidRDefault="003E6D4D">
      <w:pPr>
        <w:pStyle w:val="Default"/>
        <w:rPr>
          <w:rFonts w:eastAsia="Times New Roman"/>
          <w:b/>
          <w:bCs/>
          <w:color w:val="auto"/>
          <w:u w:val="single"/>
          <w:lang w:eastAsia="ar-SA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posizionare il banco in modo strategico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circondare l’alunno di compagni tranquilli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eliminare i potenziali </w:t>
      </w:r>
      <w:proofErr w:type="spellStart"/>
      <w:r>
        <w:rPr>
          <w:rFonts w:ascii="Arial" w:hAnsi="Arial" w:cs="Arial"/>
        </w:rPr>
        <w:t>distrattori</w:t>
      </w:r>
      <w:proofErr w:type="spellEnd"/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creazione di cartelloni con le regole della classe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creazione di un cartellone con i materiali da portare a scuola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lavoro in piccoli gruppi (cooperative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)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nominare un compagno “Tutor”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strutturazione delle attività in modo </w:t>
      </w:r>
      <w:proofErr w:type="spellStart"/>
      <w:r>
        <w:rPr>
          <w:rFonts w:ascii="Arial" w:hAnsi="Arial" w:cs="Arial"/>
        </w:rPr>
        <w:t>routinario</w:t>
      </w:r>
      <w:proofErr w:type="spellEnd"/>
      <w:r>
        <w:rPr>
          <w:rFonts w:ascii="Arial" w:hAnsi="Arial" w:cs="Arial"/>
        </w:rPr>
        <w:t xml:space="preserve"> e con tempi di lavoro prestabiliti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suddivisione dei compiti lunghi con brevi pause di riposo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controllare personalmente che l’alunno scriva le consegne sul diario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impostazione di un sistema premiale motivante (a punti)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Istituzione di “Contratti comportamentali”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punizioni basate sul “Costo della risposta” (comportamento </w:t>
      </w:r>
      <w:proofErr w:type="spellStart"/>
      <w:r>
        <w:rPr>
          <w:rFonts w:ascii="Arial" w:hAnsi="Arial" w:cs="Arial"/>
        </w:rPr>
        <w:t>inadeguato=perdita</w:t>
      </w:r>
      <w:proofErr w:type="spellEnd"/>
      <w:r>
        <w:rPr>
          <w:rFonts w:ascii="Arial" w:hAnsi="Arial" w:cs="Arial"/>
        </w:rPr>
        <w:t xml:space="preserve"> di un privilegio o di un’attività gradita)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Osservazione strutturata degli antecedenti e delle conseguenze dei “Comportamenti problema</w:t>
      </w:r>
      <w:r w:rsidR="002316EA">
        <w:rPr>
          <w:rFonts w:ascii="Arial" w:hAnsi="Arial" w:cs="Arial"/>
        </w:rPr>
        <w:t>”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Osservazione strutturata della frequenza e distribuzione di emissione di “Comportamenti problema” nell’arco della giornata.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Altro: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C4299B" w:rsidRDefault="00C4299B">
      <w:pPr>
        <w:pStyle w:val="Default"/>
        <w:jc w:val="both"/>
        <w:rPr>
          <w:rFonts w:eastAsia="Times New Roman"/>
          <w:b/>
          <w:color w:val="auto"/>
          <w:u w:val="single"/>
          <w:lang w:eastAsia="ar-SA"/>
        </w:rPr>
      </w:pPr>
    </w:p>
    <w:p w:rsidR="003E6D4D" w:rsidRDefault="003E6D4D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7) PATTO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CORRESPONSABILITÀ EDUCATIVA  </w:t>
      </w:r>
    </w:p>
    <w:p w:rsidR="003E6D4D" w:rsidRDefault="003E6D4D">
      <w:pPr>
        <w:pStyle w:val="Default"/>
        <w:jc w:val="both"/>
        <w:rPr>
          <w:b/>
          <w:bCs/>
        </w:rPr>
      </w:pPr>
    </w:p>
    <w:p w:rsidR="003E6D4D" w:rsidRDefault="003E6D4D">
      <w:pPr>
        <w:autoSpaceDE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 base alla programmazione di classe </w:t>
      </w:r>
      <w:r>
        <w:rPr>
          <w:rFonts w:ascii="Arial" w:hAnsi="Arial" w:cs="Arial"/>
          <w:bCs/>
          <w:i/>
          <w:u w:val="single"/>
        </w:rPr>
        <w:t>ogni docente</w:t>
      </w:r>
      <w:r>
        <w:rPr>
          <w:rFonts w:ascii="Arial" w:hAnsi="Arial" w:cs="Arial"/>
          <w:bCs/>
          <w:i/>
        </w:rPr>
        <w:t xml:space="preserve"> disciplinare avrà cura di specificare, facendo riferimento alle tabelle A e B, le misure </w:t>
      </w:r>
      <w:proofErr w:type="spellStart"/>
      <w:r>
        <w:rPr>
          <w:rFonts w:ascii="Arial" w:hAnsi="Arial" w:cs="Arial"/>
          <w:bCs/>
          <w:i/>
        </w:rPr>
        <w:t>dispensative</w:t>
      </w:r>
      <w:proofErr w:type="spellEnd"/>
      <w:r>
        <w:rPr>
          <w:rFonts w:ascii="Arial" w:hAnsi="Arial" w:cs="Arial"/>
          <w:bCs/>
          <w:i/>
        </w:rPr>
        <w:t>, gli strumenti compensativi, le modalità di verifica e i criteri di valutazione adottati per l’anno scolastico in corso.</w:t>
      </w:r>
    </w:p>
    <w:p w:rsidR="003E6D4D" w:rsidRDefault="003E6D4D">
      <w:pPr>
        <w:autoSpaceDE w:val="0"/>
        <w:rPr>
          <w:rFonts w:ascii="Arial" w:hAnsi="Arial" w:cs="Arial"/>
          <w:b/>
          <w:bCs/>
        </w:rPr>
      </w:pPr>
    </w:p>
    <w:tbl>
      <w:tblPr>
        <w:tblW w:w="4945" w:type="pct"/>
        <w:tblInd w:w="108" w:type="dxa"/>
        <w:tblLook w:val="0000"/>
      </w:tblPr>
      <w:tblGrid>
        <w:gridCol w:w="3297"/>
        <w:gridCol w:w="1549"/>
        <w:gridCol w:w="1623"/>
        <w:gridCol w:w="1573"/>
        <w:gridCol w:w="1731"/>
      </w:tblGrid>
      <w:tr w:rsidR="003E6D4D">
        <w:trPr>
          <w:trHeight w:val="381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Misure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dispensative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concordate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D4D" w:rsidRDefault="003E6D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6D4D" w:rsidRDefault="003E6D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Modalità di verifica e</w:t>
            </w:r>
          </w:p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 di valutazione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6D4D" w:rsidRDefault="003E6D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Competenze da raggiungere*</w:t>
            </w:r>
          </w:p>
        </w:tc>
      </w:tr>
      <w:tr w:rsidR="003E6D4D">
        <w:trPr>
          <w:cantSplit/>
          <w:trHeight w:val="80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  <w:caps/>
              </w:rPr>
            </w:pPr>
            <w:r>
              <w:rPr>
                <w:rFonts w:ascii="Arial" w:hAnsi="Arial" w:cs="Arial"/>
                <w:b/>
                <w:iCs/>
                <w:caps/>
              </w:rPr>
              <w:t>italiano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rPr>
          <w:cantSplit/>
          <w:trHeight w:val="80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  <w:caps/>
              </w:rPr>
            </w:pPr>
            <w:r>
              <w:rPr>
                <w:rFonts w:ascii="Arial" w:hAnsi="Arial" w:cs="Arial"/>
                <w:b/>
                <w:iCs/>
                <w:caps/>
              </w:rPr>
              <w:t>storia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rPr>
          <w:cantSplit/>
          <w:trHeight w:val="80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  <w:caps/>
              </w:rPr>
            </w:pPr>
            <w:r>
              <w:rPr>
                <w:rFonts w:ascii="Arial" w:hAnsi="Arial" w:cs="Arial"/>
                <w:b/>
                <w:iCs/>
                <w:caps/>
              </w:rPr>
              <w:t>geografia</w:t>
            </w: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  <w:cap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SCIENZE MATEMATICHE</w:t>
            </w: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LINGUA INGLESE</w:t>
            </w: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iCs/>
                <w:lang w:val="pt-BR"/>
              </w:rPr>
              <w:t>LINGUA FRANCESE</w:t>
            </w: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lang w:val="pt-BR"/>
              </w:rPr>
            </w:pP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ARTE</w:t>
            </w: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TECNOLOGIA</w:t>
            </w:r>
          </w:p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MUSICA</w:t>
            </w:r>
          </w:p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SCIENZE MOTORIE</w:t>
            </w:r>
          </w:p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rPr>
          <w:cantSplit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RELIGIONE/ALTERNATIVA</w:t>
            </w:r>
          </w:p>
          <w:p w:rsidR="003E6D4D" w:rsidRDefault="003E6D4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4299B" w:rsidRDefault="00C4299B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Indicare se si intende raggiungere gli obiettivi minimi oppure gli obiettivi previsti per la Classe.</w:t>
      </w:r>
    </w:p>
    <w:p w:rsidR="003E6D4D" w:rsidRDefault="003E6D4D">
      <w:pPr>
        <w:rPr>
          <w:rFonts w:ascii="Arial" w:hAnsi="Arial" w:cs="Arial"/>
        </w:rPr>
      </w:pPr>
    </w:p>
    <w:p w:rsidR="00C4299B" w:rsidRDefault="00C4299B">
      <w:pPr>
        <w:rPr>
          <w:rFonts w:ascii="Arial" w:hAnsi="Arial" w:cs="Arial"/>
        </w:rPr>
      </w:pPr>
    </w:p>
    <w:p w:rsidR="00C4299B" w:rsidRDefault="00C4299B">
      <w:pPr>
        <w:rPr>
          <w:rFonts w:ascii="Arial" w:hAnsi="Arial" w:cs="Arial"/>
        </w:rPr>
      </w:pPr>
    </w:p>
    <w:p w:rsidR="003E6D4D" w:rsidRDefault="003E6D4D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30"/>
        <w:gridCol w:w="9018"/>
      </w:tblGrid>
      <w:tr w:rsidR="003E6D4D">
        <w:trPr>
          <w:cantSplit/>
          <w:trHeight w:val="50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:rsidR="003E6D4D" w:rsidRDefault="003E6D4D">
            <w:pPr>
              <w:autoSpaceDE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:rsidR="003E6D4D" w:rsidRDefault="003E6D4D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MISURE DISPENSATIVE</w:t>
            </w:r>
          </w:p>
          <w:p w:rsidR="003E6D4D" w:rsidRDefault="003E6D4D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 INTERVENTI </w:t>
            </w:r>
            <w:proofErr w:type="spellStart"/>
            <w:r>
              <w:rPr>
                <w:rFonts w:ascii="Arial" w:hAnsi="Arial" w:cs="Arial"/>
                <w:b/>
                <w:bCs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INDIVIDUALIZZAZIONE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dall’uso del corsivo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dall’uso dello stampato minuscolo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dalla scrittura sotto dettatura di testi e/o appunti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 ricopiare testi o espressioni matematiche dalla lavagna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dalla lettura ad alta voce in classe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dai tempi standard (prevedendo, ove necessario, una riduzione delle consegne senza modificare gli obiettivi)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 un eccessivo carico di compiti con riadattamento e riduzione delle pagine da studiare, senza modificare gli obiettivi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E6D4D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Integrazione dei libri di testo con appunti su supporto registrato, digitalizzato o cartaceo stampato (font “</w:t>
            </w:r>
            <w:r>
              <w:rPr>
                <w:rFonts w:ascii="Arial" w:hAnsi="Arial" w:cs="Arial"/>
                <w:i/>
              </w:rPr>
              <w:t>senza grazie”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Arial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Trebuchet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Verdana</w:t>
            </w:r>
            <w:proofErr w:type="spellEnd"/>
            <w:r>
              <w:rPr>
                <w:rFonts w:ascii="Arial" w:hAnsi="Arial" w:cs="Arial"/>
              </w:rPr>
              <w:t xml:space="preserve"> carattere 12-14 interlinea 1,5/2) ortografico, sintesi vocale, mappe, schemi, formulari</w:t>
            </w:r>
          </w:p>
        </w:tc>
      </w:tr>
      <w:tr w:rsidR="003E6D4D">
        <w:trPr>
          <w:trHeight w:val="15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Nella videoscrittura rispetto e utilizzo dei criteri di accessibilità: Font “</w:t>
            </w:r>
            <w:r>
              <w:rPr>
                <w:rFonts w:ascii="Arial" w:hAnsi="Arial" w:cs="Arial"/>
                <w:i/>
              </w:rPr>
              <w:t>senza grazie</w:t>
            </w:r>
            <w:r>
              <w:rPr>
                <w:rFonts w:ascii="Arial" w:hAnsi="Arial" w:cs="Arial"/>
              </w:rPr>
              <w:t>” (</w:t>
            </w:r>
            <w:proofErr w:type="spellStart"/>
            <w:r>
              <w:rPr>
                <w:rFonts w:ascii="Arial" w:hAnsi="Arial" w:cs="Arial"/>
              </w:rPr>
              <w:t>Arial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Trebuchet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Verdana</w:t>
            </w:r>
            <w:proofErr w:type="spellEnd"/>
            <w:r>
              <w:rPr>
                <w:rFonts w:ascii="Arial" w:hAnsi="Arial" w:cs="Arial"/>
              </w:rPr>
              <w:t>), carattere 14-16, interlinea 1,5/2, spaziatura espansa, testo non giustificato.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Elasticità nella richiesta di esecuzione dei compiti a casa, per i quali si cercherà di  istituire un produttivo rapporto scuola-famiglia (tutor)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Nelle verifiche, riduzione e adattamento del numero degli esercizi senza modificare gli obiettivi non considerando errori ortografici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Nelle verifiche scritte, utilizzo di domande a risposta multipla e (con possibilità di completamento e/o arricchimento con una  discussione orale) riduzione al minimo delle domande a risposte aperte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Valorizzazione dei successi sugli insuccessi al fine di elevare l’autostima e le motivazioni di studio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Favorire situazioni di apprendimento cooperativo tra compagni (anche con diversi ruoli)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Controllo, da parte dei docenti, della gestione del diario (corretta trascrizione di compiti/avvisi)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Valutazione dei procedimenti e non dei calcoli nella risoluzione dei problemi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Valutazione del contenuto e non degli errori ortografici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Altro______________________________________________________________________________________________________________________________________________________________________________</w:t>
            </w:r>
            <w:r w:rsidR="0084457D">
              <w:rPr>
                <w:rFonts w:ascii="Arial" w:hAnsi="Arial" w:cs="Arial"/>
              </w:rPr>
              <w:t>_____________________</w:t>
            </w:r>
          </w:p>
        </w:tc>
      </w:tr>
    </w:tbl>
    <w:p w:rsidR="003E6D4D" w:rsidRDefault="003E6D4D">
      <w:pPr>
        <w:rPr>
          <w:rFonts w:ascii="Arial" w:hAnsi="Arial" w:cs="Arial"/>
        </w:rPr>
      </w:pPr>
    </w:p>
    <w:p w:rsidR="003E6D4D" w:rsidRDefault="003E6D4D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7"/>
        <w:gridCol w:w="9021"/>
      </w:tblGrid>
      <w:tr w:rsidR="003E6D4D">
        <w:trPr>
          <w:cantSplit/>
          <w:trHeight w:val="6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6D4D" w:rsidRDefault="003E6D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B</w:t>
            </w:r>
          </w:p>
          <w:p w:rsidR="003E6D4D" w:rsidRDefault="003E6D4D">
            <w:pPr>
              <w:autoSpaceDE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6D4D" w:rsidRDefault="003E6D4D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STRUMENTI COMPENSATIVI </w:t>
            </w:r>
          </w:p>
          <w:p w:rsidR="003E6D4D" w:rsidRDefault="003E6D4D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programmi di video-scrittura con correttore ortografico (possibilmente vocale)  per l’italiano e le lingue straniere, con tecnologie di sintesi vocale (in scrittura e lettura)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del computer fornito di stampante e scanner con OCR per digitalizzare i testi cartacei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della sintesi vocale in scrittura e lettura (se disponibile, anche per le lingue straniere)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risorse audio (file audio digitali, audiolibri…).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del registratore digitale per uso autonomo</w:t>
            </w:r>
          </w:p>
        </w:tc>
      </w:tr>
      <w:tr w:rsidR="003E6D4D">
        <w:trPr>
          <w:trHeight w:val="27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libri e documenti digitali per lo studio o di testi digitalizzati con OCR 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schemi e tabelle, elaborate dal docente  e/o dall’alunno, di grammatica  (es. tabelle delle coniugazioni verbali…) come supporto durante compiti e verifiche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tavole, elaborate dal docente  e/o dall’alunno, di matematica  (es. formulari…) e di schemi e/o mappe delle varie discipline scientifiche come supporto durante compiti e verifiche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3E6D4D">
        <w:trPr>
          <w:trHeight w:val="20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diagrammi di flusso delle procedure didattiche </w:t>
            </w:r>
          </w:p>
        </w:tc>
      </w:tr>
      <w:tr w:rsidR="003E6D4D">
        <w:trPr>
          <w:trHeight w:val="16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 di altri linguaggi e tecniche (ad esempio il linguaggio iconico e i video…) come veicoli che possono sostenere la comprensione dei testi e l’espressione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dizionari digitali su computer (cd rom, risorse on </w:t>
            </w:r>
            <w:proofErr w:type="spellStart"/>
            <w:r>
              <w:rPr>
                <w:rFonts w:ascii="Arial" w:hAnsi="Arial" w:cs="Arial"/>
              </w:rPr>
              <w:t>line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software didattici e compensativi (free e/o commerciali) specificati nella tabella degli obiettivi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quaderni con righe e/o quadretti speciali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impugnatori facili per la corretta impugnatura delle penne</w:t>
            </w:r>
          </w:p>
        </w:tc>
      </w:tr>
      <w:tr w:rsidR="003E6D4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D" w:rsidRDefault="003E6D4D">
            <w:pPr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E6D4D" w:rsidRDefault="003E6D4D">
      <w:pPr>
        <w:autoSpaceDE w:val="0"/>
        <w:rPr>
          <w:rFonts w:ascii="Arial" w:hAnsi="Arial" w:cs="Arial"/>
          <w:b/>
          <w:bCs/>
          <w:i/>
          <w:iCs/>
        </w:rPr>
      </w:pP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</w:p>
    <w:p w:rsidR="00C4299B" w:rsidRDefault="00C4299B">
      <w:pPr>
        <w:autoSpaceDE w:val="0"/>
        <w:rPr>
          <w:rFonts w:ascii="Arial" w:hAnsi="Arial" w:cs="Arial"/>
          <w:b/>
          <w:u w:val="single"/>
        </w:rPr>
      </w:pPr>
    </w:p>
    <w:p w:rsidR="00C4299B" w:rsidRDefault="00C4299B">
      <w:pPr>
        <w:autoSpaceDE w:val="0"/>
        <w:rPr>
          <w:rFonts w:ascii="Arial" w:hAnsi="Arial" w:cs="Arial"/>
          <w:b/>
          <w:u w:val="single"/>
        </w:rPr>
      </w:pPr>
    </w:p>
    <w:p w:rsidR="00C4299B" w:rsidRDefault="00C4299B">
      <w:pPr>
        <w:autoSpaceDE w:val="0"/>
        <w:rPr>
          <w:rFonts w:ascii="Arial" w:hAnsi="Arial" w:cs="Arial"/>
          <w:b/>
          <w:u w:val="single"/>
        </w:rPr>
      </w:pPr>
    </w:p>
    <w:p w:rsidR="00C4299B" w:rsidRDefault="00C4299B">
      <w:pPr>
        <w:autoSpaceDE w:val="0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8) PATTO CON LA FAMIGLIA E CON L'ALUNNO/A</w:t>
      </w:r>
    </w:p>
    <w:p w:rsidR="003E6D4D" w:rsidRDefault="003E6D4D">
      <w:pPr>
        <w:autoSpaceDE w:val="0"/>
        <w:jc w:val="both"/>
        <w:rPr>
          <w:rFonts w:ascii="Arial" w:hAnsi="Arial" w:cs="Arial"/>
          <w:b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concordano: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riduzione del carico di studio individuale a casa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controllo giornaliero del diario scolastico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organizzazione di un piano di studio settimanale con distribuzione giornaliera del carico di lavoro a cura della famiglia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jc w:val="both"/>
        <w:rPr>
          <w:rFonts w:ascii="Arial" w:hAnsi="Arial" w:cs="Arial"/>
          <w:b/>
        </w:rPr>
      </w:pPr>
    </w:p>
    <w:p w:rsidR="003E6D4D" w:rsidRDefault="003E6D4D">
      <w:pPr>
        <w:autoSpaceDE w:val="0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Strategie utilizzate nello studio:</w:t>
      </w:r>
    </w:p>
    <w:p w:rsidR="003E6D4D" w:rsidRDefault="003E6D4D">
      <w:pPr>
        <w:autoSpaceDE w:val="0"/>
        <w:spacing w:line="276" w:lineRule="auto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sottolinea, identifica parole-chiave, fa schemi e/o mappe autonomamente…</w:t>
      </w:r>
    </w:p>
    <w:p w:rsidR="003E6D4D" w:rsidRDefault="003E6D4D"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utilizza schemi e/o mappe fatte da altri (insegnanti, tutor, genitori…)</w:t>
      </w:r>
    </w:p>
    <w:p w:rsidR="003E6D4D" w:rsidRDefault="003E6D4D"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elabora il testo scritto al computer, utilizzando il correttore ortografico e/o la sintesi vocale….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Eventuali aiuti: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ricorre all’aiuto di un tutor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ricorre all’aiuto di un genitore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ricorre all’aiuto di un compagno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utilizza strumenti compensativi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spacing w:line="360" w:lineRule="auto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Strumenti compensativi da utilizzare a casa:</w:t>
      </w:r>
    </w:p>
    <w:p w:rsidR="003E6D4D" w:rsidRDefault="003E6D4D">
      <w:pPr>
        <w:autoSpaceDE w:val="0"/>
        <w:jc w:val="both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strumenti informatici (</w:t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, videoscrittura con correttore ortografico)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lang w:eastAsia="it-IT"/>
        </w:rPr>
        <w:t xml:space="preserve"> Audio: registrazioni, audiolibri, libro digitale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tecnologia di sintesi vocale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testi semplificati e/o ridotti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fotocopie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schemi e mappe (programmi per l'elaborazione di mappe)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schemi e mappe elaborati dall'alunno/a o forniti dal docente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appunti scritti al </w:t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registrazioni digitali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materiali multimediali (video, simulazioni…)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 testi con immagini strettamente attinenti al testo</w:t>
      </w:r>
    </w:p>
    <w:p w:rsidR="003E6D4D" w:rsidRDefault="003E6D4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testi adattati con ampie spaziature e interlinee </w:t>
      </w:r>
    </w:p>
    <w:p w:rsidR="003E6D4D" w:rsidRDefault="003E6D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calcolatrice o computer con fogli di calcolo</w:t>
      </w:r>
    </w:p>
    <w:p w:rsidR="003E6D4D" w:rsidRDefault="003E6D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lettura dell'adulto</w:t>
      </w:r>
    </w:p>
    <w:p w:rsidR="003E6D4D" w:rsidRDefault="003E6D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scrittura dell'adulto quando l'alunno/a è stanco</w:t>
      </w:r>
    </w:p>
    <w:p w:rsidR="003E6D4D" w:rsidRDefault="003E6D4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>□ Tavola pitagorica</w:t>
      </w:r>
    </w:p>
    <w:p w:rsidR="003E6D4D" w:rsidRDefault="003E6D4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9) DATI ALUNNI STRANIERI</w:t>
      </w:r>
    </w:p>
    <w:p w:rsidR="003E6D4D" w:rsidRDefault="003E6D4D">
      <w:pPr>
        <w:autoSpaceDE w:val="0"/>
        <w:jc w:val="both"/>
        <w:rPr>
          <w:rFonts w:ascii="Arial" w:hAnsi="Arial" w:cs="Arial"/>
          <w:b/>
          <w:bCs/>
        </w:rPr>
      </w:pPr>
    </w:p>
    <w:p w:rsidR="003E6D4D" w:rsidRDefault="003E6D4D">
      <w:pPr>
        <w:rPr>
          <w:rFonts w:ascii="Arial" w:hAnsi="Arial" w:cs="Arial"/>
          <w:b/>
        </w:rPr>
      </w:pPr>
      <w:r>
        <w:rPr>
          <w:rFonts w:ascii="Arial" w:hAnsi="Arial" w:cs="Arial"/>
        </w:rPr>
        <w:t>Mese e anno di arrivo in Italia: ________________________________</w:t>
      </w:r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rPr>
          <w:rFonts w:ascii="Arial" w:hAnsi="Arial" w:cs="Arial"/>
        </w:rPr>
      </w:pPr>
      <w:r>
        <w:rPr>
          <w:rFonts w:ascii="Arial" w:hAnsi="Arial" w:cs="Arial"/>
        </w:rPr>
        <w:t>Carriera scolastica:</w:t>
      </w:r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numPr>
          <w:ilvl w:val="0"/>
          <w:numId w:val="9"/>
        </w:numPr>
        <w:rPr>
          <w:rFonts w:ascii="Arial" w:hAnsi="Arial" w:cs="Arial"/>
        </w:rPr>
      </w:pPr>
      <w:bookmarkStart w:id="0" w:name="Testo5"/>
      <w:r>
        <w:rPr>
          <w:rFonts w:ascii="Arial" w:hAnsi="Arial" w:cs="Arial"/>
        </w:rPr>
        <w:t xml:space="preserve">Tipologia di scuola frequentata nel Paese d’origine: </w:t>
      </w:r>
      <w:bookmarkEnd w:id="0"/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ind w:left="360"/>
        <w:rPr>
          <w:rFonts w:ascii="Arial" w:hAnsi="Arial" w:cs="Arial"/>
        </w:rPr>
      </w:pPr>
    </w:p>
    <w:p w:rsidR="003E6D4D" w:rsidRDefault="003E6D4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Scuole frequentate</w:t>
      </w:r>
      <w:bookmarkStart w:id="1" w:name="Testo6"/>
      <w:r>
        <w:rPr>
          <w:rFonts w:ascii="Arial" w:hAnsi="Arial" w:cs="Arial"/>
        </w:rPr>
        <w:t xml:space="preserve"> in Italia:</w:t>
      </w:r>
      <w:bookmarkEnd w:id="1"/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-Lingua d’origine:</w:t>
      </w:r>
      <w:r>
        <w:rPr>
          <w:rFonts w:ascii="Arial" w:hAnsi="Arial" w:cs="Arial"/>
          <w:i/>
          <w:color w:val="333333"/>
        </w:rPr>
        <w:t xml:space="preserve"> </w:t>
      </w:r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rPr>
          <w:rFonts w:ascii="Arial" w:hAnsi="Arial" w:cs="Arial"/>
        </w:rPr>
      </w:pPr>
    </w:p>
    <w:p w:rsidR="003E6D4D" w:rsidRDefault="003E6D4D">
      <w:pPr>
        <w:numPr>
          <w:ilvl w:val="0"/>
          <w:numId w:val="9"/>
        </w:numPr>
        <w:rPr>
          <w:rFonts w:ascii="Arial" w:hAnsi="Arial" w:cs="Arial"/>
          <w:i/>
          <w:color w:val="333333"/>
        </w:rPr>
      </w:pPr>
      <w:r>
        <w:rPr>
          <w:rFonts w:ascii="Arial" w:hAnsi="Arial" w:cs="Arial"/>
        </w:rPr>
        <w:t>-Lingue studiate oltre a quella d’origine:</w:t>
      </w:r>
    </w:p>
    <w:p w:rsidR="003E6D4D" w:rsidRDefault="003E6D4D">
      <w:pPr>
        <w:rPr>
          <w:rFonts w:ascii="Arial" w:hAnsi="Arial" w:cs="Arial"/>
          <w:i/>
          <w:color w:val="333333"/>
        </w:rPr>
      </w:pPr>
    </w:p>
    <w:p w:rsidR="003E6D4D" w:rsidRDefault="003E6D4D">
      <w:pPr>
        <w:rPr>
          <w:rFonts w:ascii="Arial" w:hAnsi="Arial" w:cs="Arial"/>
          <w:b/>
          <w:i/>
        </w:rPr>
      </w:pPr>
    </w:p>
    <w:p w:rsidR="003E6D4D" w:rsidRDefault="003E6D4D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Livello di competenza in lingua italiana </w:t>
      </w:r>
    </w:p>
    <w:p w:rsidR="003E6D4D" w:rsidRDefault="003E6D4D">
      <w:pPr>
        <w:ind w:left="720"/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F46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principiante assoluto  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F46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in grado di comprendere i punti essenziali di un semplice messaggio e di produrre testi comprensibili nel loro senso generale; incontra difficoltà nel linguaggio specifico delle discipline e nella produzione scritta (ortografia e sintassi)</w:t>
      </w:r>
    </w:p>
    <w:p w:rsidR="003E6D4D" w:rsidRDefault="003E6D4D">
      <w:pPr>
        <w:pStyle w:val="NormaleWeb"/>
        <w:spacing w:before="0" w:after="0"/>
        <w:jc w:val="both"/>
        <w:rPr>
          <w:rFonts w:ascii="Arial" w:eastAsia="Times New Roman" w:hAnsi="Arial" w:cs="Arial"/>
          <w:szCs w:val="24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Italia vive            </w:t>
      </w:r>
      <w:bookmarkStart w:id="2" w:name="Controllo5"/>
      <w:r w:rsidR="003D5F46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con i genitori              </w:t>
      </w:r>
      <w:bookmarkStart w:id="3" w:name="Controllo6"/>
      <w:r w:rsidR="003D5F46"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con altri (specificare)</w:t>
      </w:r>
      <w:r w:rsidR="00C4299B">
        <w:rPr>
          <w:rFonts w:ascii="Arial" w:hAnsi="Arial" w:cs="Arial"/>
        </w:rPr>
        <w:t xml:space="preserve"> </w:t>
      </w:r>
      <w:r w:rsidR="003D5F46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>
        <w:rPr>
          <w:rFonts w:ascii="Arial" w:hAnsi="Arial" w:cs="Arial"/>
        </w:rPr>
        <w:instrText xml:space="preserve"> FORMTEXT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D5F46">
        <w:rPr>
          <w:rFonts w:ascii="Arial" w:hAnsi="Arial" w:cs="Arial"/>
        </w:rPr>
        <w:fldChar w:fldCharType="end"/>
      </w:r>
      <w:bookmarkEnd w:id="4"/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Altre eventuali informazioni: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autoSpaceDE w:val="0"/>
        <w:ind w:left="1416"/>
        <w:jc w:val="both"/>
        <w:rPr>
          <w:rFonts w:ascii="Arial" w:hAnsi="Arial" w:cs="Arial"/>
        </w:rPr>
      </w:pPr>
    </w:p>
    <w:p w:rsidR="003E6D4D" w:rsidRDefault="003E6D4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Informazioni date dalla famiglia.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________________________________________________________________________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E6D4D" w:rsidRDefault="003E6D4D">
      <w:pPr>
        <w:jc w:val="both"/>
        <w:rPr>
          <w:rFonts w:ascii="Arial" w:hAnsi="Arial" w:cs="Arial"/>
          <w:b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10) VALUTAZIONE DELLE COMPETENZE IN INGRESSO </w:t>
      </w:r>
    </w:p>
    <w:p w:rsidR="003E6D4D" w:rsidRDefault="003E6D4D">
      <w:pPr>
        <w:jc w:val="both"/>
        <w:rPr>
          <w:rFonts w:ascii="Arial" w:hAnsi="Arial" w:cs="Arial"/>
          <w:b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ITALIANO (rilevate all’inizio dell’alfabetizzazione)</w:t>
      </w:r>
    </w:p>
    <w:p w:rsidR="003E6D4D" w:rsidRDefault="003E6D4D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1"/>
        <w:gridCol w:w="1446"/>
        <w:gridCol w:w="6539"/>
      </w:tblGrid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pStyle w:val="Corpodeltes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7" w:type="dxa"/>
          </w:tcPr>
          <w:p w:rsidR="003E6D4D" w:rsidRDefault="003E6D4D">
            <w:pPr>
              <w:ind w:left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QCE*</w:t>
            </w:r>
          </w:p>
        </w:tc>
        <w:tc>
          <w:tcPr>
            <w:tcW w:w="6873" w:type="dxa"/>
          </w:tcPr>
          <w:p w:rsidR="003E6D4D" w:rsidRDefault="003E6D4D">
            <w:pPr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pStyle w:val="Corpodeltes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Produzione orale</w:t>
            </w:r>
          </w:p>
        </w:tc>
        <w:tc>
          <w:tcPr>
            <w:tcW w:w="1447" w:type="dxa"/>
          </w:tcPr>
          <w:p w:rsidR="003E6D4D" w:rsidRDefault="003E6D4D">
            <w:pPr>
              <w:ind w:left="60"/>
              <w:jc w:val="both"/>
              <w:rPr>
                <w:rFonts w:ascii="Arial" w:hAnsi="Arial" w:cs="Arial"/>
              </w:rPr>
            </w:pPr>
          </w:p>
          <w:p w:rsidR="003E6D4D" w:rsidRDefault="003E6D4D">
            <w:pPr>
              <w:tabs>
                <w:tab w:val="left" w:pos="1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873" w:type="dxa"/>
          </w:tcPr>
          <w:p w:rsidR="003E6D4D" w:rsidRDefault="003E6D4D">
            <w:pPr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Comprensione orale</w:t>
            </w:r>
          </w:p>
        </w:tc>
        <w:tc>
          <w:tcPr>
            <w:tcW w:w="1447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Interazione orale</w:t>
            </w:r>
          </w:p>
        </w:tc>
        <w:tc>
          <w:tcPr>
            <w:tcW w:w="1447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Produzione scritta</w:t>
            </w:r>
          </w:p>
        </w:tc>
        <w:tc>
          <w:tcPr>
            <w:tcW w:w="1447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Comprensione scritta</w:t>
            </w:r>
          </w:p>
        </w:tc>
        <w:tc>
          <w:tcPr>
            <w:tcW w:w="1447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Correttezza grammaticale</w:t>
            </w:r>
          </w:p>
        </w:tc>
        <w:tc>
          <w:tcPr>
            <w:tcW w:w="1447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</w:tbl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*Vedi allegato 1: “Quadro Comune Europeo di Riferimento per la conoscenza delle lingue”</w:t>
      </w:r>
    </w:p>
    <w:p w:rsidR="003E6D4D" w:rsidRDefault="003E6D4D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MATEMATICA (a cura del docente di disciplina)</w:t>
      </w:r>
    </w:p>
    <w:p w:rsidR="003E6D4D" w:rsidRDefault="003E6D4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1"/>
        <w:gridCol w:w="2627"/>
        <w:gridCol w:w="2683"/>
        <w:gridCol w:w="2675"/>
      </w:tblGrid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3" w:type="dxa"/>
          </w:tcPr>
          <w:p w:rsidR="003E6D4D" w:rsidRDefault="003E6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Gravemente lacunoso</w:t>
            </w:r>
          </w:p>
        </w:tc>
        <w:tc>
          <w:tcPr>
            <w:tcW w:w="2798" w:type="dxa"/>
          </w:tcPr>
          <w:p w:rsidR="003E6D4D" w:rsidRDefault="003E6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CARENTE</w:t>
            </w:r>
          </w:p>
        </w:tc>
        <w:tc>
          <w:tcPr>
            <w:tcW w:w="2799" w:type="dxa"/>
          </w:tcPr>
          <w:p w:rsidR="003E6D4D" w:rsidRDefault="003E6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Adeguato</w:t>
            </w:r>
          </w:p>
        </w:tc>
      </w:tr>
      <w:tr w:rsidR="003E6D4D">
        <w:trPr>
          <w:cantSplit/>
          <w:trHeight w:val="655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Calcolo numerico</w:t>
            </w:r>
          </w:p>
        </w:tc>
        <w:tc>
          <w:tcPr>
            <w:tcW w:w="272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Comprensione delle procedure e delle consegne</w:t>
            </w:r>
          </w:p>
        </w:tc>
        <w:tc>
          <w:tcPr>
            <w:tcW w:w="272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  <w:tr w:rsidR="003E6D4D">
        <w:trPr>
          <w:cantSplit/>
          <w:trHeight w:val="340"/>
          <w:jc w:val="center"/>
        </w:trPr>
        <w:tc>
          <w:tcPr>
            <w:tcW w:w="1458" w:type="dxa"/>
            <w:vAlign w:val="center"/>
          </w:tcPr>
          <w:p w:rsidR="003E6D4D" w:rsidRDefault="003E6D4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Conoscenza e comprensione del lessico specifico</w:t>
            </w:r>
          </w:p>
        </w:tc>
        <w:tc>
          <w:tcPr>
            <w:tcW w:w="2723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3E6D4D" w:rsidRDefault="003E6D4D">
            <w:pPr>
              <w:jc w:val="both"/>
              <w:rPr>
                <w:rFonts w:ascii="Arial" w:hAnsi="Arial" w:cs="Arial"/>
              </w:rPr>
            </w:pPr>
          </w:p>
        </w:tc>
      </w:tr>
    </w:tbl>
    <w:p w:rsidR="003E6D4D" w:rsidRDefault="003E6D4D">
      <w:pPr>
        <w:jc w:val="both"/>
        <w:rPr>
          <w:rFonts w:ascii="Arial" w:hAnsi="Arial" w:cs="Arial"/>
          <w:b/>
        </w:rPr>
      </w:pPr>
    </w:p>
    <w:p w:rsidR="003E6D4D" w:rsidRDefault="003E6D4D">
      <w:pPr>
        <w:jc w:val="center"/>
        <w:rPr>
          <w:rFonts w:ascii="Arial" w:hAnsi="Arial" w:cs="Arial"/>
          <w:b/>
        </w:rPr>
      </w:pPr>
    </w:p>
    <w:p w:rsidR="003E6D4D" w:rsidRDefault="003E6D4D">
      <w:pPr>
        <w:jc w:val="center"/>
        <w:rPr>
          <w:rFonts w:ascii="Arial" w:hAnsi="Arial" w:cs="Arial"/>
          <w:b/>
        </w:rPr>
      </w:pPr>
    </w:p>
    <w:p w:rsidR="003E6D4D" w:rsidRDefault="003E6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AZIONI DA PROGRAMMARE PER IL CONSEGUIMENTO DEGLI OBIETTIVI:</w:t>
      </w:r>
    </w:p>
    <w:p w:rsidR="003E6D4D" w:rsidRDefault="003E6D4D">
      <w:pPr>
        <w:jc w:val="center"/>
        <w:rPr>
          <w:rFonts w:ascii="Arial" w:hAnsi="Arial" w:cs="Arial"/>
          <w:b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D5F4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alfabetizzazione di base in orario curricolare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D5F4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alfabetizzazione di secondo livello in orario curricolare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D5F4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sostegno disciplinare con l’intervento di mediatori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D5F4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utilizzo di testi facilitati</w:t>
      </w: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</w:t>
      </w:r>
      <w:r w:rsidR="003D5F4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corso avanzato L2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di Classe, tenuto conto delle difficoltà rilevate, propone un intervento personalizzato nei contenuti, nei tempi e nelle modalità di valutazione, allo scopo di permettere all’allievo di raggiungere gli obiettivi prefissati nelle singole discipline nel corso:</w:t>
      </w:r>
    </w:p>
    <w:p w:rsidR="003E6D4D" w:rsidRDefault="003E6D4D">
      <w:pPr>
        <w:jc w:val="both"/>
        <w:rPr>
          <w:rFonts w:ascii="Arial" w:hAnsi="Arial" w:cs="Arial"/>
          <w:bdr w:val="single" w:sz="6" w:space="0" w:color="auto"/>
        </w:rPr>
      </w:pPr>
      <w:bookmarkStart w:id="5" w:name="Controllo22"/>
    </w:p>
    <w:p w:rsidR="003E6D4D" w:rsidRDefault="003E6D4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         </w:t>
      </w:r>
      <w:r w:rsidR="003D5F4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di un anno</w:t>
      </w:r>
      <w:bookmarkStart w:id="6" w:name="Controllo23"/>
      <w:r>
        <w:rPr>
          <w:rFonts w:ascii="Arial" w:hAnsi="Arial" w:cs="Arial"/>
        </w:rPr>
        <w:t xml:space="preserve">                                                          </w:t>
      </w:r>
      <w:r w:rsidR="003D5F46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5F46">
        <w:rPr>
          <w:rFonts w:ascii="Arial" w:hAnsi="Arial" w:cs="Arial"/>
        </w:rPr>
      </w:r>
      <w:r w:rsidR="003D5F46">
        <w:rPr>
          <w:rFonts w:ascii="Arial" w:hAnsi="Arial" w:cs="Arial"/>
        </w:rPr>
        <w:fldChar w:fldCharType="separate"/>
      </w:r>
      <w:r w:rsidR="003D5F46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di due anni 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VALUTAZIONE I QUADRIMESTRE / TRIMESTRE</w:t>
      </w:r>
    </w:p>
    <w:p w:rsidR="003E6D4D" w:rsidRDefault="003E6D4D">
      <w:pPr>
        <w:jc w:val="both"/>
        <w:rPr>
          <w:rFonts w:ascii="Arial" w:hAnsi="Arial" w:cs="Arial"/>
          <w:b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la valutazione non viene espressa in quanto l’alunno si trova nella fase di alfabetizzazione in lingua italiana/ di acquisizione della lingua italiana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la valutazione  espressa fa riferimento al PDP (Piano didattico personalizzato), programmato per gli apprendimenti, in quanto l’alunno si trova nella fase di acquisizione della lingua italiana.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FINE ANNO SCOLASTICO: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tiene conto dei seguenti indicatori: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-percorso scolastico pregresso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-risultati ottenuti nell’apprendimento dell’italiano L2 e/o nelle azioni di sostegno programmate (vedi allegato 2)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-risultati ottenuti nei percorsi disciplinari programmati 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-motivazione, partecipazione, impegno</w:t>
      </w: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-progressione e potenzialità d’apprendimento</w:t>
      </w:r>
    </w:p>
    <w:p w:rsidR="003E6D4D" w:rsidRDefault="003E6D4D">
      <w:pPr>
        <w:jc w:val="both"/>
        <w:rPr>
          <w:rFonts w:ascii="Arial" w:hAnsi="Arial" w:cs="Arial"/>
          <w:b/>
          <w:bCs/>
          <w:iCs/>
        </w:rPr>
      </w:pPr>
    </w:p>
    <w:p w:rsidR="003E6D4D" w:rsidRDefault="003E6D4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SCHEDA </w:t>
      </w:r>
      <w:proofErr w:type="spellStart"/>
      <w:r>
        <w:rPr>
          <w:rFonts w:ascii="Arial" w:hAnsi="Arial" w:cs="Arial"/>
          <w:b/>
          <w:bCs/>
          <w:iCs/>
        </w:rPr>
        <w:t>DI</w:t>
      </w:r>
      <w:proofErr w:type="spellEnd"/>
      <w:r>
        <w:rPr>
          <w:rFonts w:ascii="Arial" w:hAnsi="Arial" w:cs="Arial"/>
          <w:b/>
          <w:bCs/>
          <w:iCs/>
        </w:rPr>
        <w:t xml:space="preserve"> PROGRAMMAZIONE DELLE SINGOLE DISCIPLINE</w:t>
      </w:r>
    </w:p>
    <w:p w:rsidR="003E6D4D" w:rsidRDefault="003E6D4D">
      <w:pPr>
        <w:jc w:val="both"/>
        <w:rPr>
          <w:rFonts w:ascii="Arial" w:hAnsi="Arial" w:cs="Arial"/>
          <w:bCs/>
          <w:iCs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DISCIPLINA:</w:t>
      </w:r>
      <w:r>
        <w:rPr>
          <w:rFonts w:ascii="Arial" w:hAnsi="Arial" w:cs="Arial"/>
          <w:b/>
          <w:i/>
        </w:rPr>
        <w:t xml:space="preserve"> ________________________________________________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segue il programma della classe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non segue il programma della classe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Nel secondo caso:</w:t>
      </w:r>
    </w:p>
    <w:p w:rsidR="003E6D4D" w:rsidRDefault="003E6D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OBIETTIVI ESSENZIALI: </w:t>
      </w:r>
      <w:r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CONTENUTI FONDANTI DELLA DISCIPLINA  : </w:t>
      </w:r>
      <w:r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99B" w:rsidRDefault="00C4299B">
      <w:pPr>
        <w:jc w:val="both"/>
        <w:rPr>
          <w:rFonts w:ascii="Arial" w:hAnsi="Arial" w:cs="Arial"/>
        </w:rPr>
      </w:pPr>
    </w:p>
    <w:p w:rsidR="00C4299B" w:rsidRDefault="00C4299B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VERIFICHE: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prove oggettive (vero/falso, scelta multipla con una sola risposta, scelta multipla con più risposte)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completamento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tempi di verifica più lunghi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>altro____________________________________________________________________________________________________________________________________________</w:t>
      </w:r>
    </w:p>
    <w:p w:rsidR="003E6D4D" w:rsidRDefault="003E6D4D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Allegato 1 . Livelli comuni di riferimento: scala globale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8"/>
        <w:gridCol w:w="1260"/>
        <w:gridCol w:w="6790"/>
      </w:tblGrid>
      <w:tr w:rsidR="003E6D4D">
        <w:trPr>
          <w:cantSplit/>
          <w:jc w:val="center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Livello avanzato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C2</w:t>
            </w:r>
          </w:p>
        </w:tc>
        <w:tc>
          <w:tcPr>
            <w:tcW w:w="6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È in grado di comprendere senza sforzo praticamente tutto ciò che ascolta o legge. Sa riassumere informazioni tratte da diverse fonti, orali e scritte, ristrutturando in un testo coerente le argomentazioni e le parti informative. Si esprime spontaneamente, in modo molto scorrevole e preciso e rende distintamente sottili sfumature di significato anche in situazioni piuttosto complesse.</w:t>
            </w:r>
          </w:p>
        </w:tc>
      </w:tr>
      <w:tr w:rsidR="003E6D4D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C1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È in grado di comprendere un’ampia gamma di testi complessi e piuttosto lunghi e ne sa ricavare anche il significato implicito. Si espri-me in modo scorrevole e spontaneo, senza un eccessivo sforzo per cercare le parole. Usa la lingua in modo flessibile ed efficace per scopi sociali, accademici e professionali. Sa produrre testi chiari, ben strutturati e articolati su argomenti complessi, mostrando di saper controllare le strutture discorsive, i connettivi e i meccanismi di coesione.</w:t>
            </w:r>
          </w:p>
        </w:tc>
      </w:tr>
      <w:tr w:rsidR="003E6D4D"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Livello intermedio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B2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È in grado di comprendere le idee fondamentali di testi complessi su argomenti sia concreti sia astratti, comprese le discussioni tecniche nel proprio settore di specializzazione. È in grado di interagire con relativa scioltezza e spontaneità, tanto che l’interazione con un parlante nativo si sviluppa senza eccessiva fatica e tensione. Sa produrre testi chiari e articolati su un’ampia gamma di argomenti e esprimere un’opinione su un argomento d’attualità, esponendo i pro e i contro delle diverse opzioni.</w:t>
            </w:r>
          </w:p>
        </w:tc>
      </w:tr>
      <w:tr w:rsidR="003E6D4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B1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È in grado di 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      </w:r>
          </w:p>
        </w:tc>
      </w:tr>
      <w:tr w:rsidR="003E6D4D"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Livello elementare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A2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Riesce a comprendere frasi isolate ed espressioni di uso frequente relative ad ambiti di immediata rilevanza (ad es. informazioni di base sulla persona e sulla famiglia, acquisti, geografia locale, lavoro). Riesce a comunicare in attività semplici e di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routine </w:t>
            </w:r>
            <w:r>
              <w:rPr>
                <w:rFonts w:ascii="Arial" w:hAnsi="Arial" w:cs="Arial"/>
                <w:color w:val="000000"/>
              </w:rPr>
              <w:t>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3E6D4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D4D" w:rsidRDefault="003E6D4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E6D4D" w:rsidRDefault="003E6D4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A1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4D" w:rsidRDefault="003E6D4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l’interlocutore parli lentamente e chiaramente e sia disposto a collaborare.</w:t>
            </w:r>
          </w:p>
        </w:tc>
      </w:tr>
    </w:tbl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2 – SCHEDA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VALUTAZIONE DEL CORSO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</w:t>
      </w:r>
    </w:p>
    <w:p w:rsidR="003E6D4D" w:rsidRDefault="003E6D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E6D4D" w:rsidRDefault="003E6D4D">
      <w:pPr>
        <w:rPr>
          <w:rFonts w:ascii="Arial" w:hAnsi="Arial" w:cs="Arial"/>
          <w:b/>
        </w:rPr>
      </w:pPr>
    </w:p>
    <w:p w:rsidR="003E6D4D" w:rsidRDefault="003E6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Numero di ore svolte: </w:t>
      </w:r>
      <w:r>
        <w:rPr>
          <w:rFonts w:ascii="Arial" w:hAnsi="Arial" w:cs="Arial"/>
        </w:rPr>
        <w:t>______________________</w:t>
      </w:r>
    </w:p>
    <w:p w:rsidR="003E6D4D" w:rsidRDefault="003E6D4D">
      <w:pPr>
        <w:rPr>
          <w:rFonts w:ascii="Arial" w:hAnsi="Arial" w:cs="Arial"/>
          <w:b/>
        </w:rPr>
      </w:pPr>
    </w:p>
    <w:p w:rsidR="003E6D4D" w:rsidRDefault="003E6D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Principali contenuti affrontati: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6D4D" w:rsidRDefault="003E6D4D">
      <w:pPr>
        <w:rPr>
          <w:rFonts w:ascii="Arial" w:hAnsi="Arial" w:cs="Arial"/>
          <w:b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Frequenza: </w:t>
      </w:r>
    </w:p>
    <w:p w:rsidR="003E6D4D" w:rsidRPr="00C4299B" w:rsidRDefault="003E6D4D">
      <w:pPr>
        <w:jc w:val="both"/>
        <w:rPr>
          <w:rFonts w:ascii="Arial" w:hAnsi="Arial" w:cs="Arial"/>
          <w:b/>
          <w:sz w:val="16"/>
          <w:szCs w:val="16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assidua</w:t>
      </w:r>
      <w:r w:rsidR="003E6D4D">
        <w:rPr>
          <w:rFonts w:ascii="Arial" w:hAnsi="Arial" w:cs="Arial"/>
        </w:rPr>
        <w:tab/>
      </w:r>
      <w:r w:rsidR="003E6D4D">
        <w:rPr>
          <w:rFonts w:ascii="Arial" w:hAnsi="Arial" w:cs="Arial"/>
        </w:rPr>
        <w:tab/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discontinua</w:t>
      </w:r>
      <w:r w:rsidR="003E6D4D">
        <w:rPr>
          <w:rFonts w:ascii="Arial" w:hAnsi="Arial" w:cs="Arial"/>
        </w:rPr>
        <w:tab/>
      </w:r>
    </w:p>
    <w:p w:rsidR="003E6D4D" w:rsidRDefault="003D5F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non ha frequentato</w:t>
      </w:r>
    </w:p>
    <w:p w:rsidR="003E6D4D" w:rsidRPr="00C4299B" w:rsidRDefault="003E6D4D">
      <w:pPr>
        <w:jc w:val="both"/>
        <w:rPr>
          <w:rFonts w:ascii="Arial" w:hAnsi="Arial" w:cs="Arial"/>
          <w:sz w:val="16"/>
          <w:szCs w:val="16"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Atteggiamento: </w:t>
      </w:r>
    </w:p>
    <w:p w:rsidR="003E6D4D" w:rsidRPr="00C4299B" w:rsidRDefault="003E6D4D">
      <w:pPr>
        <w:jc w:val="both"/>
        <w:rPr>
          <w:rFonts w:ascii="Arial" w:hAnsi="Arial" w:cs="Arial"/>
          <w:sz w:val="16"/>
          <w:szCs w:val="16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attivo e partecipe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diligente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disinteressato</w:t>
      </w:r>
    </w:p>
    <w:p w:rsidR="003E6D4D" w:rsidRPr="00C4299B" w:rsidRDefault="003E6D4D">
      <w:pPr>
        <w:jc w:val="both"/>
        <w:rPr>
          <w:rFonts w:ascii="Arial" w:hAnsi="Arial" w:cs="Arial"/>
          <w:sz w:val="16"/>
          <w:szCs w:val="16"/>
        </w:rPr>
      </w:pPr>
    </w:p>
    <w:p w:rsidR="003E6D4D" w:rsidRDefault="003E6D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 di lavoro</w:t>
      </w:r>
      <w:r>
        <w:rPr>
          <w:rFonts w:ascii="Arial" w:hAnsi="Arial" w:cs="Arial"/>
        </w:rPr>
        <w:t xml:space="preserve"> (prendere appunti, rispetto delle consegne, ordine del materiale etc.):</w:t>
      </w:r>
    </w:p>
    <w:p w:rsidR="003E6D4D" w:rsidRPr="00C4299B" w:rsidRDefault="003E6D4D">
      <w:pPr>
        <w:jc w:val="both"/>
        <w:rPr>
          <w:rFonts w:ascii="Arial" w:hAnsi="Arial" w:cs="Arial"/>
          <w:sz w:val="16"/>
          <w:szCs w:val="16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organizzato e autonomo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ordinato ma non del tutto autonomo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necessita di sollecitazioni ed indicazioni</w:t>
      </w:r>
    </w:p>
    <w:p w:rsidR="003E6D4D" w:rsidRDefault="003E6D4D">
      <w:pPr>
        <w:jc w:val="both"/>
        <w:rPr>
          <w:rFonts w:ascii="Arial" w:hAnsi="Arial" w:cs="Arial"/>
        </w:rPr>
      </w:pPr>
    </w:p>
    <w:p w:rsidR="003E6D4D" w:rsidRDefault="003E6D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Risultati ottenuti rispetto alla situazione di partenza:</w:t>
      </w:r>
    </w:p>
    <w:p w:rsidR="003E6D4D" w:rsidRPr="00C4299B" w:rsidRDefault="003E6D4D">
      <w:pPr>
        <w:jc w:val="both"/>
        <w:rPr>
          <w:rFonts w:ascii="Arial" w:hAnsi="Arial" w:cs="Arial"/>
          <w:sz w:val="16"/>
          <w:szCs w:val="16"/>
        </w:rPr>
      </w:pP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soddisfacenti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sufficienti</w:t>
      </w:r>
    </w:p>
    <w:p w:rsidR="003E6D4D" w:rsidRDefault="003D5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E6D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E6D4D">
        <w:rPr>
          <w:rFonts w:ascii="Arial" w:hAnsi="Arial" w:cs="Arial"/>
        </w:rPr>
        <w:t xml:space="preserve"> scarsi</w:t>
      </w: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rPr>
          <w:rFonts w:ascii="Arial" w:hAnsi="Arial" w:cs="Arial"/>
          <w:b/>
          <w:u w:val="single"/>
        </w:rPr>
      </w:pPr>
    </w:p>
    <w:p w:rsidR="003E6D4D" w:rsidRDefault="003E6D4D">
      <w:pPr>
        <w:autoSpaceDE w:val="0"/>
        <w:rPr>
          <w:rFonts w:ascii="Arial" w:hAnsi="Arial" w:cs="Arial"/>
          <w:b/>
          <w:bCs/>
          <w:smallCaps/>
        </w:rPr>
      </w:pPr>
    </w:p>
    <w:p w:rsidR="003E6D4D" w:rsidRDefault="003E6D4D">
      <w:pPr>
        <w:autoSpaceDE w:val="0"/>
        <w:rPr>
          <w:rFonts w:ascii="Arial" w:hAnsi="Arial" w:cs="Arial"/>
          <w:b/>
          <w:bCs/>
          <w:smallCaps/>
        </w:rPr>
      </w:pPr>
    </w:p>
    <w:p w:rsidR="003E6D4D" w:rsidRDefault="003E6D4D" w:rsidP="0084457D">
      <w:pPr>
        <w:autoSpaceDE w:val="0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11) </w:t>
      </w:r>
      <w:r w:rsidR="0084457D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 xml:space="preserve">Il </w:t>
      </w:r>
      <w:r w:rsidRPr="0084457D">
        <w:rPr>
          <w:rFonts w:ascii="Arial" w:hAnsi="Arial" w:cs="Arial"/>
          <w:b/>
          <w:bCs/>
          <w:smallCaps/>
        </w:rPr>
        <w:t>presente</w:t>
      </w:r>
      <w:r>
        <w:rPr>
          <w:rFonts w:ascii="Arial" w:hAnsi="Arial" w:cs="Arial"/>
          <w:b/>
          <w:bCs/>
          <w:smallCaps/>
        </w:rPr>
        <w:t xml:space="preserve"> Piano Didattico Personalizzato è stato concordato e redatto in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mallCaps/>
        </w:rPr>
        <w:t>data</w:t>
      </w:r>
      <w:r w:rsidR="0084457D">
        <w:rPr>
          <w:rFonts w:ascii="Arial" w:hAnsi="Arial" w:cs="Arial"/>
          <w:b/>
          <w:bCs/>
          <w:smallCaps/>
        </w:rPr>
        <w:t xml:space="preserve">: </w:t>
      </w:r>
      <w:r>
        <w:rPr>
          <w:rFonts w:ascii="Arial" w:hAnsi="Arial" w:cs="Arial"/>
          <w:b/>
          <w:bCs/>
          <w:smallCaps/>
        </w:rPr>
        <w:t>________________</w:t>
      </w:r>
    </w:p>
    <w:p w:rsidR="003E6D4D" w:rsidRDefault="003E6D4D">
      <w:pPr>
        <w:autoSpaceDE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3E6D4D" w:rsidRDefault="003E6D4D">
      <w:pPr>
        <w:autoSpaceDE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3E6D4D" w:rsidRDefault="003E6D4D">
      <w:pPr>
        <w:autoSpaceDE w:val="0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CAMPI COMPILATI</w:t>
      </w:r>
      <w:r w:rsidR="0084457D">
        <w:rPr>
          <w:rFonts w:ascii="Arial" w:hAnsi="Arial" w:cs="Arial"/>
          <w:b/>
          <w:bCs/>
          <w:smallCap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mallCaps/>
          <w:sz w:val="22"/>
          <w:szCs w:val="22"/>
        </w:rPr>
        <w:t>_____________________________________________________</w:t>
      </w:r>
    </w:p>
    <w:p w:rsidR="003E6D4D" w:rsidRDefault="003E6D4D">
      <w:pPr>
        <w:autoSpaceDE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3E6D4D" w:rsidRDefault="003E6D4D">
      <w:pPr>
        <w:autoSpaceDE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3E6D4D" w:rsidRDefault="0084457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Il </w:t>
      </w:r>
      <w:r w:rsidR="003E6D4D"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Coordinatore del Consiglio di Classe </w:t>
      </w:r>
      <w:r w:rsidR="003E6D4D"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 w:rsidR="003E6D4D"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 w:rsidR="003E6D4D"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 w:rsidR="003E6D4D"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 w:rsidR="003E6D4D">
        <w:rPr>
          <w:rFonts w:ascii="Arial" w:hAnsi="Arial" w:cs="Arial"/>
          <w:b/>
          <w:bCs/>
          <w:iCs/>
          <w:sz w:val="22"/>
          <w:szCs w:val="22"/>
          <w:lang w:eastAsia="it-IT"/>
        </w:rPr>
        <w:tab/>
        <w:t>Il Dirigente scolastico</w:t>
      </w:r>
    </w:p>
    <w:p w:rsidR="0084457D" w:rsidRDefault="0084457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3E6D4D" w:rsidRDefault="003E6D4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 w:rsidR="0084457D">
        <w:rPr>
          <w:rFonts w:ascii="Arial" w:hAnsi="Arial" w:cs="Arial"/>
          <w:sz w:val="22"/>
          <w:szCs w:val="22"/>
          <w:lang w:eastAsia="it-IT"/>
        </w:rPr>
        <w:t xml:space="preserve">                      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 w:rsidR="0084457D">
        <w:rPr>
          <w:rFonts w:ascii="Arial" w:hAnsi="Arial" w:cs="Arial"/>
          <w:sz w:val="22"/>
          <w:szCs w:val="22"/>
          <w:lang w:eastAsia="it-IT"/>
        </w:rPr>
        <w:t>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84457D" w:rsidRDefault="0084457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it-IT"/>
        </w:rPr>
      </w:pP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>Docenti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___________________________________________ 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>Funzione strumentale BES</w:t>
      </w:r>
      <w:r>
        <w:rPr>
          <w:rFonts w:ascii="Arial" w:hAnsi="Arial" w:cs="Arial"/>
          <w:sz w:val="22"/>
          <w:szCs w:val="22"/>
          <w:lang w:eastAsia="it-IT"/>
        </w:rPr>
        <w:t xml:space="preserve">      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                  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</w:p>
    <w:p w:rsidR="003E6D4D" w:rsidRDefault="003E6D4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it-IT"/>
        </w:rPr>
      </w:pPr>
    </w:p>
    <w:p w:rsidR="003E6D4D" w:rsidRDefault="003E6D4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it-IT"/>
        </w:rPr>
      </w:pPr>
    </w:p>
    <w:p w:rsidR="003E6D4D" w:rsidRDefault="003E6D4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>Genitori</w:t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 w:rsidR="0084457D"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     </w:t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>FIRMA</w:t>
      </w:r>
    </w:p>
    <w:p w:rsidR="0084457D" w:rsidRDefault="003E6D4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>(COGNOME E NOME IN STAMPATELLO)</w:t>
      </w:r>
    </w:p>
    <w:p w:rsidR="003E6D4D" w:rsidRDefault="003E6D4D" w:rsidP="0084457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            ______________________________</w:t>
      </w:r>
    </w:p>
    <w:p w:rsidR="003E6D4D" w:rsidRDefault="003E6D4D" w:rsidP="0084457D">
      <w:pPr>
        <w:autoSpaceDE w:val="0"/>
        <w:spacing w:line="360" w:lineRule="auto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___________________________________________            ______________________________</w:t>
      </w:r>
    </w:p>
    <w:p w:rsidR="003E6D4D" w:rsidRDefault="003E6D4D">
      <w:pPr>
        <w:autoSpaceDE w:val="0"/>
        <w:rPr>
          <w:rFonts w:ascii="Arial" w:hAnsi="Arial" w:cs="Arial"/>
          <w:b/>
          <w:bCs/>
          <w:smallCaps/>
          <w:sz w:val="22"/>
          <w:szCs w:val="22"/>
        </w:rPr>
      </w:pPr>
    </w:p>
    <w:p w:rsidR="003E6D4D" w:rsidRDefault="003E6D4D">
      <w:pPr>
        <w:rPr>
          <w:rFonts w:ascii="Arial" w:hAnsi="Arial" w:cs="Arial"/>
          <w:sz w:val="22"/>
          <w:szCs w:val="22"/>
        </w:rPr>
      </w:pPr>
    </w:p>
    <w:sectPr w:rsidR="003E6D4D" w:rsidSect="005D3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06" w:bottom="902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35" w:rsidRDefault="00372235">
      <w:r>
        <w:separator/>
      </w:r>
    </w:p>
  </w:endnote>
  <w:endnote w:type="continuationSeparator" w:id="0">
    <w:p w:rsidR="00372235" w:rsidRDefault="0037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BB" w:rsidRDefault="00B171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4D" w:rsidRDefault="003D5F46">
    <w:pPr>
      <w:pStyle w:val="Pidipagina"/>
      <w:jc w:val="right"/>
    </w:pPr>
    <w:r>
      <w:fldChar w:fldCharType="begin"/>
    </w:r>
    <w:r w:rsidR="003E6D4D">
      <w:instrText xml:space="preserve"> PAGE   \* MERGEFORMAT </w:instrText>
    </w:r>
    <w:r>
      <w:fldChar w:fldCharType="separate"/>
    </w:r>
    <w:r w:rsidR="00B171BB">
      <w:rPr>
        <w:noProof/>
      </w:rPr>
      <w:t>1</w:t>
    </w:r>
    <w:r>
      <w:fldChar w:fldCharType="end"/>
    </w:r>
  </w:p>
  <w:p w:rsidR="003E6D4D" w:rsidRDefault="003D5F46" w:rsidP="003E6D4D">
    <w:pPr>
      <w:pStyle w:val="Pidipagina"/>
      <w:jc w:val="center"/>
      <w:rPr>
        <w:bCs/>
        <w:sz w:val="16"/>
        <w:szCs w:val="16"/>
      </w:rPr>
    </w:pPr>
    <w:r>
      <w:rPr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4.55pt;margin-top:4.5pt;width:468pt;height:0;z-index:251657728" o:connectortype="straight"/>
      </w:pict>
    </w:r>
  </w:p>
  <w:p w:rsidR="003E6D4D" w:rsidRDefault="007A72A0" w:rsidP="003E6D4D">
    <w:pPr>
      <w:pStyle w:val="Pidipagina"/>
      <w:jc w:val="center"/>
      <w:rPr>
        <w:bCs/>
        <w:sz w:val="16"/>
        <w:szCs w:val="16"/>
      </w:rPr>
    </w:pPr>
    <w:r>
      <w:rPr>
        <w:bCs/>
        <w:sz w:val="16"/>
        <w:szCs w:val="16"/>
      </w:rPr>
      <w:t>Via Giovanni XXIII</w:t>
    </w:r>
    <w:r w:rsidR="003E6D4D">
      <w:rPr>
        <w:bCs/>
        <w:sz w:val="16"/>
        <w:szCs w:val="16"/>
      </w:rPr>
      <w:t xml:space="preserve"> </w:t>
    </w:r>
    <w:r>
      <w:rPr>
        <w:bCs/>
        <w:sz w:val="16"/>
        <w:szCs w:val="16"/>
      </w:rPr>
      <w:t>n. 11 40037</w:t>
    </w:r>
    <w:r w:rsidR="003E6D4D" w:rsidRPr="00ED511C">
      <w:rPr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BORGONUOVO di SASSO MARCONI </w:t>
    </w:r>
    <w:r w:rsidR="003E6D4D" w:rsidRPr="00ED511C">
      <w:rPr>
        <w:bCs/>
        <w:sz w:val="16"/>
        <w:szCs w:val="16"/>
      </w:rPr>
      <w:t xml:space="preserve"> (BO)</w:t>
    </w:r>
    <w:r>
      <w:rPr>
        <w:bCs/>
        <w:sz w:val="16"/>
        <w:szCs w:val="16"/>
      </w:rPr>
      <w:t xml:space="preserve"> Tel. 051 84526</w:t>
    </w:r>
    <w:r w:rsidR="003E6D4D">
      <w:rPr>
        <w:bCs/>
        <w:sz w:val="16"/>
        <w:szCs w:val="16"/>
      </w:rPr>
      <w:t xml:space="preserve">3 </w:t>
    </w:r>
    <w:r>
      <w:rPr>
        <w:bCs/>
        <w:sz w:val="16"/>
        <w:szCs w:val="16"/>
      </w:rPr>
      <w:t>Fax 051 846411</w:t>
    </w:r>
  </w:p>
  <w:p w:rsidR="003E6D4D" w:rsidRDefault="003E6D4D" w:rsidP="003E6D4D">
    <w:pPr>
      <w:pStyle w:val="Pidipagina"/>
      <w:jc w:val="center"/>
      <w:rPr>
        <w:bCs/>
        <w:sz w:val="16"/>
        <w:szCs w:val="16"/>
      </w:rPr>
    </w:pPr>
    <w:r>
      <w:rPr>
        <w:bCs/>
        <w:sz w:val="16"/>
        <w:szCs w:val="16"/>
      </w:rPr>
      <w:t>Cod.</w:t>
    </w:r>
    <w:r w:rsidR="007A72A0">
      <w:rPr>
        <w:bCs/>
        <w:sz w:val="16"/>
        <w:szCs w:val="16"/>
      </w:rPr>
      <w:t xml:space="preserve"> Meccanografico BOIC83500N</w:t>
    </w:r>
  </w:p>
  <w:p w:rsidR="003E6D4D" w:rsidRDefault="003E6D4D" w:rsidP="003E6D4D">
    <w:pPr>
      <w:pStyle w:val="Pidipagina"/>
      <w:jc w:val="center"/>
      <w:rPr>
        <w:sz w:val="16"/>
        <w:szCs w:val="16"/>
      </w:rPr>
    </w:pPr>
    <w:r>
      <w:rPr>
        <w:bCs/>
        <w:sz w:val="16"/>
        <w:szCs w:val="16"/>
      </w:rPr>
      <w:t>E</w:t>
    </w:r>
    <w:r w:rsidRPr="00ED511C">
      <w:rPr>
        <w:bCs/>
        <w:sz w:val="16"/>
        <w:szCs w:val="16"/>
      </w:rPr>
      <w:t>-mail:</w:t>
    </w:r>
    <w:r w:rsidR="007A72A0">
      <w:rPr>
        <w:bCs/>
        <w:sz w:val="16"/>
        <w:szCs w:val="16"/>
      </w:rPr>
      <w:t>boic83500n</w:t>
    </w:r>
    <w:r w:rsidRPr="00BD70B7">
      <w:rPr>
        <w:bCs/>
        <w:sz w:val="16"/>
        <w:szCs w:val="16"/>
      </w:rPr>
      <w:t>@istruzione.it</w:t>
    </w:r>
    <w:r>
      <w:rPr>
        <w:bCs/>
        <w:sz w:val="16"/>
        <w:szCs w:val="16"/>
      </w:rPr>
      <w:t xml:space="preserve"> - </w:t>
    </w:r>
    <w:proofErr w:type="spellStart"/>
    <w:r w:rsidRPr="00ED511C">
      <w:rPr>
        <w:bCs/>
        <w:sz w:val="16"/>
        <w:szCs w:val="16"/>
      </w:rPr>
      <w:t>P.E.C.</w:t>
    </w:r>
    <w:proofErr w:type="spellEnd"/>
    <w:r w:rsidRPr="00ED511C">
      <w:rPr>
        <w:bCs/>
        <w:sz w:val="16"/>
        <w:szCs w:val="16"/>
      </w:rPr>
      <w:t>:</w:t>
    </w:r>
    <w:r w:rsidR="007A72A0">
      <w:rPr>
        <w:bCs/>
        <w:sz w:val="16"/>
        <w:szCs w:val="16"/>
      </w:rPr>
      <w:t>boic83500n</w:t>
    </w:r>
    <w:r w:rsidRPr="00767C18">
      <w:rPr>
        <w:bCs/>
        <w:sz w:val="16"/>
        <w:szCs w:val="16"/>
      </w:rPr>
      <w:t>@pec.istruzione.it</w:t>
    </w:r>
  </w:p>
  <w:p w:rsidR="003E6D4D" w:rsidRPr="001C750A" w:rsidRDefault="007A72A0" w:rsidP="003E6D4D">
    <w:pPr>
      <w:pStyle w:val="Pidipagina"/>
      <w:jc w:val="center"/>
      <w:rPr>
        <w:bCs/>
        <w:sz w:val="16"/>
        <w:szCs w:val="16"/>
      </w:rPr>
    </w:pPr>
    <w:r w:rsidRPr="007A72A0">
      <w:rPr>
        <w:bCs/>
        <w:sz w:val="16"/>
        <w:szCs w:val="16"/>
      </w:rPr>
      <w:t>http://</w:t>
    </w:r>
    <w:r>
      <w:rPr>
        <w:bCs/>
        <w:sz w:val="16"/>
        <w:szCs w:val="16"/>
      </w:rPr>
      <w:t>www.</w:t>
    </w:r>
    <w:r w:rsidRPr="007A72A0">
      <w:rPr>
        <w:bCs/>
        <w:sz w:val="16"/>
        <w:szCs w:val="16"/>
      </w:rPr>
      <w:t>icborgonuovo.</w:t>
    </w:r>
    <w:r w:rsidR="00B171BB">
      <w:rPr>
        <w:bCs/>
        <w:sz w:val="16"/>
        <w:szCs w:val="16"/>
      </w:rPr>
      <w:t>edu.</w:t>
    </w:r>
    <w:r w:rsidRPr="007A72A0">
      <w:rPr>
        <w:bCs/>
        <w:sz w:val="16"/>
        <w:szCs w:val="16"/>
      </w:rPr>
      <w:t>it/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BB" w:rsidRDefault="00B171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35" w:rsidRDefault="00372235">
      <w:r>
        <w:separator/>
      </w:r>
    </w:p>
  </w:footnote>
  <w:footnote w:type="continuationSeparator" w:id="0">
    <w:p w:rsidR="00372235" w:rsidRDefault="0037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BB" w:rsidRDefault="00B171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BB" w:rsidRDefault="00B171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BB" w:rsidRDefault="00B171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3">
    <w:nsid w:val="048506B0"/>
    <w:multiLevelType w:val="hybridMultilevel"/>
    <w:tmpl w:val="60E83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CF6"/>
    <w:multiLevelType w:val="hybridMultilevel"/>
    <w:tmpl w:val="3EC47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495B"/>
    <w:multiLevelType w:val="hybridMultilevel"/>
    <w:tmpl w:val="086EAD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1201C"/>
    <w:multiLevelType w:val="hybridMultilevel"/>
    <w:tmpl w:val="82BE4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40E29"/>
    <w:multiLevelType w:val="hybridMultilevel"/>
    <w:tmpl w:val="687021A8"/>
    <w:lvl w:ilvl="0" w:tplc="C35AD69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229E8"/>
    <w:multiLevelType w:val="hybridMultilevel"/>
    <w:tmpl w:val="A3C2B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3589"/>
    <w:multiLevelType w:val="hybridMultilevel"/>
    <w:tmpl w:val="FC1685DC"/>
    <w:lvl w:ilvl="0" w:tplc="C35AD69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1F61"/>
    <w:multiLevelType w:val="hybridMultilevel"/>
    <w:tmpl w:val="E2D2379E"/>
    <w:lvl w:ilvl="0" w:tplc="C35AD69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0279E"/>
    <w:multiLevelType w:val="hybridMultilevel"/>
    <w:tmpl w:val="30CEB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B0292"/>
    <w:multiLevelType w:val="hybridMultilevel"/>
    <w:tmpl w:val="E7A8AA16"/>
    <w:lvl w:ilvl="0" w:tplc="C35AD69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3982"/>
    <w:rsid w:val="002316EA"/>
    <w:rsid w:val="00372235"/>
    <w:rsid w:val="003C447B"/>
    <w:rsid w:val="003D5F46"/>
    <w:rsid w:val="003E6D4D"/>
    <w:rsid w:val="00441827"/>
    <w:rsid w:val="005D3A89"/>
    <w:rsid w:val="007A72A0"/>
    <w:rsid w:val="007D2011"/>
    <w:rsid w:val="0084457D"/>
    <w:rsid w:val="00883982"/>
    <w:rsid w:val="00B171BB"/>
    <w:rsid w:val="00B60309"/>
    <w:rsid w:val="00B7514E"/>
    <w:rsid w:val="00C4299B"/>
    <w:rsid w:val="00F40C11"/>
    <w:rsid w:val="00FC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3A8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D3A89"/>
  </w:style>
  <w:style w:type="character" w:styleId="Collegamentoipertestuale">
    <w:name w:val="Hyperlink"/>
    <w:rsid w:val="005D3A8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D3A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D3A8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Intestazione">
    <w:name w:val="header"/>
    <w:basedOn w:val="Normale"/>
    <w:rsid w:val="005D3A89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5D3A89"/>
    <w:rPr>
      <w:i/>
      <w:iCs/>
    </w:rPr>
  </w:style>
  <w:style w:type="character" w:styleId="Enfasigrassetto">
    <w:name w:val="Strong"/>
    <w:basedOn w:val="Carpredefinitoparagrafo"/>
    <w:qFormat/>
    <w:rsid w:val="005D3A89"/>
    <w:rPr>
      <w:b/>
      <w:bCs/>
    </w:rPr>
  </w:style>
  <w:style w:type="paragraph" w:customStyle="1" w:styleId="Elencoacolori-Colore11">
    <w:name w:val="Elenco a colori - Colore 11"/>
    <w:basedOn w:val="Normale"/>
    <w:qFormat/>
    <w:rsid w:val="005D3A89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1C750A"/>
    <w:rPr>
      <w:sz w:val="24"/>
      <w:szCs w:val="24"/>
      <w:lang w:eastAsia="ar-SA"/>
    </w:rPr>
  </w:style>
  <w:style w:type="character" w:customStyle="1" w:styleId="CarattereCarattere1">
    <w:name w:val="Carattere Carattere1"/>
    <w:basedOn w:val="Carpredefinitoparagrafo"/>
    <w:rsid w:val="005D3A89"/>
    <w:rPr>
      <w:sz w:val="24"/>
      <w:szCs w:val="24"/>
      <w:lang w:eastAsia="ar-SA"/>
    </w:rPr>
  </w:style>
  <w:style w:type="paragraph" w:styleId="NormaleWeb">
    <w:name w:val="Normal (Web)"/>
    <w:basedOn w:val="Normale"/>
    <w:rsid w:val="005D3A89"/>
    <w:pPr>
      <w:suppressAutoHyphens w:val="0"/>
      <w:spacing w:before="100" w:after="100"/>
    </w:pPr>
    <w:rPr>
      <w:rFonts w:ascii="Arial Unicode MS" w:eastAsia="Arial Unicode MS" w:hAnsi="Arial Unicode MS"/>
      <w:szCs w:val="20"/>
      <w:lang w:eastAsia="it-IT"/>
    </w:rPr>
  </w:style>
  <w:style w:type="paragraph" w:styleId="Corpodeltesto">
    <w:name w:val="Body Text"/>
    <w:basedOn w:val="Normale"/>
    <w:rsid w:val="005D3A89"/>
    <w:pPr>
      <w:suppressAutoHyphens w:val="0"/>
    </w:pPr>
    <w:rPr>
      <w:rFonts w:ascii="Garamond" w:hAnsi="Garamond"/>
      <w:b/>
      <w:szCs w:val="20"/>
      <w:lang w:eastAsia="it-IT"/>
    </w:rPr>
  </w:style>
  <w:style w:type="character" w:customStyle="1" w:styleId="CarattereCarattere">
    <w:name w:val="Carattere Carattere"/>
    <w:basedOn w:val="Carpredefinitoparagrafo"/>
    <w:rsid w:val="005D3A89"/>
    <w:rPr>
      <w:rFonts w:ascii="Garamond" w:hAnsi="Garamond"/>
      <w:b/>
      <w:sz w:val="24"/>
    </w:rPr>
  </w:style>
  <w:style w:type="paragraph" w:styleId="Testofumetto">
    <w:name w:val="Balloon Text"/>
    <w:basedOn w:val="Normale"/>
    <w:link w:val="TestofumettoCarattere"/>
    <w:rsid w:val="00441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1827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7514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B17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17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3146</Words>
  <Characters>26420</Characters>
  <Application>Microsoft Office Word</Application>
  <DocSecurity>0</DocSecurity>
  <Lines>220</Lines>
  <Paragraphs>59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(spazio per eventuale carta intestata della  scuola)</vt:lpstr>
      <vt:lpstr>(spazio per eventuale carta intestata della  scuola)</vt:lpstr>
    </vt:vector>
  </TitlesOfParts>
  <Company/>
  <LinksUpToDate>false</LinksUpToDate>
  <CharactersWithSpaces>29507</CharactersWithSpaces>
  <SharedDoc>false</SharedDoc>
  <HLinks>
    <vt:vector size="6" baseType="variant">
      <vt:variant>
        <vt:i4>6160392</vt:i4>
      </vt:variant>
      <vt:variant>
        <vt:i4>-1</vt:i4>
      </vt:variant>
      <vt:variant>
        <vt:i4>2050</vt:i4>
      </vt:variant>
      <vt:variant>
        <vt:i4>4</vt:i4>
      </vt:variant>
      <vt:variant>
        <vt:lpwstr>http://www.comprensivomontesanpietro.info/nuovosito1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(spazio per eventuale carta intestata della  scuola)</dc:title>
  <dc:subject/>
  <dc:creator>INSEGNANTI_2</dc:creator>
  <cp:keywords/>
  <cp:lastModifiedBy>Alunni</cp:lastModifiedBy>
  <cp:revision>9</cp:revision>
  <dcterms:created xsi:type="dcterms:W3CDTF">2014-04-22T09:49:00Z</dcterms:created>
  <dcterms:modified xsi:type="dcterms:W3CDTF">2019-11-26T14:31:00Z</dcterms:modified>
</cp:coreProperties>
</file>